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040" w:rsidRDefault="005D35F8" w:rsidP="001B0040">
      <w:pPr>
        <w:pStyle w:val="paragraph"/>
        <w:ind w:left="360"/>
        <w:textAlignment w:val="baseline"/>
        <w:rPr>
          <w:lang w:val="nl-NL"/>
        </w:rPr>
      </w:pPr>
      <w:r>
        <w:rPr>
          <w:noProof/>
          <w:lang w:val="en-US"/>
        </w:rPr>
        <w:drawing>
          <wp:anchor distT="0" distB="0" distL="114300" distR="114300" simplePos="0" relativeHeight="251658240" behindDoc="1" locked="0" layoutInCell="1" allowOverlap="1" wp14:anchorId="7795EE9B" wp14:editId="4DEF9DDA">
            <wp:simplePos x="0" y="0"/>
            <wp:positionH relativeFrom="column">
              <wp:posOffset>5481955</wp:posOffset>
            </wp:positionH>
            <wp:positionV relativeFrom="paragraph">
              <wp:posOffset>-604520</wp:posOffset>
            </wp:positionV>
            <wp:extent cx="866775" cy="676275"/>
            <wp:effectExtent l="0" t="0" r="9525" b="9525"/>
            <wp:wrapNone/>
            <wp:docPr id="4" name="Afbeelding 2" descr="cid:image001.jpg@01D4BA53.E9451E60">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Afbeelding 2" descr="cid:image001.jpg@01D4BA53.E9451E60">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0040">
        <w:rPr>
          <w:rStyle w:val="normaltextrun1"/>
          <w:rFonts w:ascii="Calibri Light" w:hAnsi="Calibri Light" w:cs="Calibri Light"/>
          <w:color w:val="2F5496"/>
          <w:sz w:val="32"/>
          <w:szCs w:val="32"/>
        </w:rPr>
        <w:t>Nieuwe richtlijnen om kwetsbare groepen te beschermen. Wat betekent dit voor onze school? </w:t>
      </w:r>
      <w:r w:rsidR="001B0040">
        <w:rPr>
          <w:rStyle w:val="normaltextrun1"/>
          <w:rFonts w:ascii="Calibri Light" w:hAnsi="Calibri Light" w:cs="Calibri Light"/>
          <w:color w:val="2F5496"/>
          <w:sz w:val="32"/>
          <w:szCs w:val="32"/>
          <w:lang w:val="nl-NL"/>
        </w:rPr>
        <w:t> </w:t>
      </w:r>
      <w:r w:rsidR="001B0040">
        <w:rPr>
          <w:rStyle w:val="eop"/>
          <w:rFonts w:ascii="Calibri Light" w:hAnsi="Calibri Light" w:cs="Calibri Light"/>
          <w:sz w:val="32"/>
          <w:szCs w:val="32"/>
          <w:lang w:val="nl-NL"/>
        </w:rPr>
        <w:t> </w:t>
      </w:r>
    </w:p>
    <w:p w:rsidR="001B0040" w:rsidRDefault="001B0040" w:rsidP="001B0040">
      <w:pPr>
        <w:pStyle w:val="paragraph"/>
        <w:ind w:left="360"/>
        <w:textAlignment w:val="baseline"/>
        <w:rPr>
          <w:lang w:val="nl-NL"/>
        </w:rPr>
      </w:pPr>
      <w:r>
        <w:rPr>
          <w:rStyle w:val="normaltextrun1"/>
          <w:rFonts w:ascii="Calibri" w:hAnsi="Calibri" w:cs="Calibri"/>
          <w:sz w:val="22"/>
          <w:szCs w:val="22"/>
          <w:lang w:val="nl-NL"/>
        </w:rPr>
        <w:t> </w:t>
      </w:r>
      <w:r>
        <w:rPr>
          <w:rStyle w:val="eop"/>
          <w:rFonts w:ascii="Calibri" w:hAnsi="Calibri" w:cs="Calibri"/>
          <w:sz w:val="22"/>
          <w:szCs w:val="22"/>
          <w:lang w:val="nl-NL"/>
        </w:rPr>
        <w:t> </w:t>
      </w:r>
    </w:p>
    <w:p w:rsidR="001B0040" w:rsidRPr="005D35F8" w:rsidRDefault="001B0040" w:rsidP="001B0040">
      <w:pPr>
        <w:pStyle w:val="paragraph"/>
        <w:ind w:left="360"/>
        <w:textAlignment w:val="baseline"/>
        <w:rPr>
          <w:rStyle w:val="normaltextrun1"/>
          <w:rFonts w:asciiTheme="majorHAnsi" w:hAnsiTheme="majorHAnsi" w:cs="Calibri"/>
          <w:sz w:val="22"/>
          <w:szCs w:val="22"/>
        </w:rPr>
      </w:pPr>
    </w:p>
    <w:p w:rsidR="001B0040" w:rsidRPr="005D35F8" w:rsidRDefault="001B0040" w:rsidP="001B0040">
      <w:pPr>
        <w:pStyle w:val="paragraph"/>
        <w:ind w:left="360"/>
        <w:textAlignment w:val="baseline"/>
        <w:rPr>
          <w:rStyle w:val="normaltextrun1"/>
          <w:rFonts w:asciiTheme="majorHAnsi" w:hAnsiTheme="majorHAnsi" w:cs="Calibri"/>
          <w:sz w:val="22"/>
          <w:szCs w:val="22"/>
        </w:rPr>
      </w:pPr>
      <w:r w:rsidRPr="005D35F8">
        <w:rPr>
          <w:rStyle w:val="normaltextrun1"/>
          <w:rFonts w:asciiTheme="majorHAnsi" w:hAnsiTheme="majorHAnsi" w:cs="Calibri"/>
          <w:sz w:val="22"/>
          <w:szCs w:val="22"/>
        </w:rPr>
        <w:t xml:space="preserve">Er gelden ondertussen nieuwe richtlijnen voor de hele bevolking. Die gaan verder dan de bestaande individuele hygiënische voorzorgsmaatregelen. De federale overheid wil zo kwetsbare groepen beschermen en de juiste zorg voor hen garanderen. </w:t>
      </w:r>
    </w:p>
    <w:p w:rsidR="001B0040" w:rsidRPr="005D35F8" w:rsidRDefault="001B0040" w:rsidP="001B0040">
      <w:pPr>
        <w:pStyle w:val="paragraph"/>
        <w:ind w:left="360"/>
        <w:textAlignment w:val="baseline"/>
        <w:rPr>
          <w:rStyle w:val="normaltextrun1"/>
          <w:rFonts w:asciiTheme="majorHAnsi" w:hAnsiTheme="majorHAnsi" w:cs="Calibri"/>
          <w:sz w:val="22"/>
          <w:szCs w:val="22"/>
        </w:rPr>
      </w:pPr>
    </w:p>
    <w:p w:rsidR="001B0040" w:rsidRPr="005D35F8" w:rsidRDefault="001B0040" w:rsidP="001B0040">
      <w:pPr>
        <w:pStyle w:val="paragraph"/>
        <w:ind w:left="360"/>
        <w:textAlignment w:val="baseline"/>
        <w:rPr>
          <w:rStyle w:val="normaltextrun1"/>
          <w:rFonts w:asciiTheme="majorHAnsi" w:hAnsiTheme="majorHAnsi" w:cs="Calibri"/>
          <w:sz w:val="22"/>
          <w:szCs w:val="22"/>
        </w:rPr>
      </w:pPr>
      <w:r w:rsidRPr="005D35F8">
        <w:rPr>
          <w:rStyle w:val="normaltextrun1"/>
          <w:rFonts w:asciiTheme="majorHAnsi" w:hAnsiTheme="majorHAnsi" w:cs="Calibri"/>
          <w:sz w:val="22"/>
          <w:szCs w:val="22"/>
        </w:rPr>
        <w:t xml:space="preserve">De algemene richtlijnen zijn: vermijd situaties waarbij veel mensen samenkomen en verminder contacten tussen een mogelijke besmette persoon en gezonde personen. </w:t>
      </w:r>
    </w:p>
    <w:p w:rsidR="001B0040" w:rsidRPr="005D35F8" w:rsidRDefault="001B0040" w:rsidP="001B0040">
      <w:pPr>
        <w:pStyle w:val="paragraph"/>
        <w:ind w:left="360"/>
        <w:textAlignment w:val="baseline"/>
        <w:rPr>
          <w:rStyle w:val="normaltextrun1"/>
          <w:rFonts w:asciiTheme="majorHAnsi" w:hAnsiTheme="majorHAnsi" w:cs="Calibri"/>
          <w:sz w:val="22"/>
          <w:szCs w:val="22"/>
        </w:rPr>
      </w:pPr>
    </w:p>
    <w:p w:rsidR="001B0040" w:rsidRPr="005D35F8" w:rsidRDefault="001B0040" w:rsidP="001B0040">
      <w:pPr>
        <w:pStyle w:val="paragraph"/>
        <w:ind w:left="360"/>
        <w:textAlignment w:val="baseline"/>
        <w:rPr>
          <w:rFonts w:asciiTheme="majorHAnsi" w:hAnsiTheme="majorHAnsi"/>
          <w:lang w:val="nl-NL"/>
        </w:rPr>
      </w:pPr>
      <w:r w:rsidRPr="005D35F8">
        <w:rPr>
          <w:rStyle w:val="normaltextrun1"/>
          <w:rFonts w:asciiTheme="majorHAnsi" w:hAnsiTheme="majorHAnsi" w:cs="Calibri"/>
          <w:sz w:val="22"/>
          <w:szCs w:val="22"/>
        </w:rPr>
        <w:t xml:space="preserve">Nu is volgens virologen het moment om op deze manier samen de verspreiding van het coronavirus in te dijken. De maatregelen gelden minstens 1 maand, met herziening op 31 maart.  </w:t>
      </w:r>
      <w:r w:rsidRPr="005D35F8">
        <w:rPr>
          <w:rStyle w:val="eop"/>
          <w:rFonts w:asciiTheme="majorHAnsi" w:hAnsiTheme="majorHAnsi" w:cs="Calibri"/>
          <w:sz w:val="22"/>
          <w:szCs w:val="22"/>
          <w:lang w:val="nl-NL"/>
        </w:rPr>
        <w:t> </w:t>
      </w:r>
    </w:p>
    <w:p w:rsidR="001B0040" w:rsidRPr="005D35F8" w:rsidRDefault="001B0040" w:rsidP="001B0040">
      <w:pPr>
        <w:pStyle w:val="paragraph"/>
        <w:ind w:left="360"/>
        <w:textAlignment w:val="baseline"/>
        <w:rPr>
          <w:rStyle w:val="normaltextrun1"/>
          <w:rFonts w:asciiTheme="majorHAnsi" w:hAnsiTheme="majorHAnsi" w:cs="Calibri"/>
          <w:b/>
          <w:bCs/>
          <w:sz w:val="22"/>
          <w:szCs w:val="22"/>
          <w:lang w:val="nl-NL"/>
        </w:rPr>
      </w:pPr>
    </w:p>
    <w:p w:rsidR="001B0040" w:rsidRPr="005D35F8" w:rsidRDefault="001B0040" w:rsidP="001B0040">
      <w:pPr>
        <w:pStyle w:val="paragraph"/>
        <w:ind w:left="360"/>
        <w:textAlignment w:val="baseline"/>
        <w:rPr>
          <w:rFonts w:asciiTheme="majorHAnsi" w:hAnsiTheme="majorHAnsi"/>
          <w:lang w:val="nl-NL"/>
        </w:rPr>
      </w:pPr>
      <w:r w:rsidRPr="005D35F8">
        <w:rPr>
          <w:rStyle w:val="normaltextrun1"/>
          <w:rFonts w:asciiTheme="majorHAnsi" w:hAnsiTheme="majorHAnsi" w:cs="Calibri"/>
          <w:b/>
          <w:bCs/>
          <w:sz w:val="22"/>
          <w:szCs w:val="22"/>
        </w:rPr>
        <w:t xml:space="preserve">Wat betekenen deze richtlijnen voor onze school? </w:t>
      </w:r>
    </w:p>
    <w:p w:rsidR="001B0040" w:rsidRPr="005D35F8" w:rsidRDefault="001B0040" w:rsidP="001B0040">
      <w:pPr>
        <w:pStyle w:val="paragraph"/>
        <w:ind w:left="360"/>
        <w:textAlignment w:val="baseline"/>
        <w:rPr>
          <w:rStyle w:val="eop"/>
          <w:rFonts w:asciiTheme="majorHAnsi" w:hAnsiTheme="majorHAnsi" w:cs="Calibri"/>
          <w:sz w:val="22"/>
          <w:szCs w:val="22"/>
          <w:lang w:val="nl-NL"/>
        </w:rPr>
      </w:pPr>
      <w:r w:rsidRPr="005D35F8">
        <w:rPr>
          <w:rStyle w:val="eop"/>
          <w:rFonts w:asciiTheme="majorHAnsi" w:hAnsiTheme="majorHAnsi" w:cs="Calibri"/>
          <w:sz w:val="22"/>
          <w:szCs w:val="22"/>
          <w:lang w:val="nl-NL"/>
        </w:rPr>
        <w:t> </w:t>
      </w:r>
    </w:p>
    <w:p w:rsidR="001B0040" w:rsidRPr="005D35F8" w:rsidRDefault="001B0040" w:rsidP="001B0040">
      <w:pPr>
        <w:pStyle w:val="paragraph"/>
        <w:ind w:left="360"/>
        <w:textAlignment w:val="baseline"/>
        <w:rPr>
          <w:rStyle w:val="normaltextrun1"/>
          <w:rFonts w:asciiTheme="majorHAnsi" w:hAnsiTheme="majorHAnsi" w:cs="Calibri"/>
          <w:sz w:val="22"/>
          <w:szCs w:val="22"/>
          <w:lang w:val="nl-NL"/>
        </w:rPr>
      </w:pPr>
      <w:r w:rsidRPr="005D35F8">
        <w:rPr>
          <w:rStyle w:val="normaltextrun1"/>
          <w:rFonts w:asciiTheme="majorHAnsi" w:hAnsiTheme="majorHAnsi" w:cs="Calibri"/>
          <w:sz w:val="22"/>
          <w:szCs w:val="22"/>
          <w:lang w:val="nl-NL"/>
        </w:rPr>
        <w:t xml:space="preserve">Als basisprincipe geldt: volwassenen en externen die niet op school moeten zijn houden we uit de school en we beperken het contact tussen kinderen en volwassenen. Dat moet vooral de kwetsbare groepen beschermen. </w:t>
      </w:r>
    </w:p>
    <w:p w:rsidR="001B0040" w:rsidRPr="005D35F8" w:rsidRDefault="001B0040" w:rsidP="001B0040">
      <w:pPr>
        <w:pStyle w:val="paragraph"/>
        <w:ind w:left="360"/>
        <w:textAlignment w:val="baseline"/>
        <w:rPr>
          <w:rStyle w:val="normaltextrun1"/>
          <w:rFonts w:asciiTheme="majorHAnsi" w:hAnsiTheme="majorHAnsi" w:cs="Calibri"/>
          <w:sz w:val="22"/>
          <w:szCs w:val="22"/>
          <w:lang w:val="nl-NL"/>
        </w:rPr>
      </w:pPr>
    </w:p>
    <w:p w:rsidR="001B0040" w:rsidRPr="005D35F8" w:rsidRDefault="001B0040" w:rsidP="001B0040">
      <w:pPr>
        <w:pStyle w:val="paragraph"/>
        <w:ind w:left="360"/>
        <w:textAlignment w:val="baseline"/>
        <w:rPr>
          <w:rStyle w:val="eop"/>
          <w:rFonts w:asciiTheme="majorHAnsi" w:hAnsiTheme="majorHAnsi" w:cs="Calibri"/>
          <w:b/>
          <w:sz w:val="22"/>
          <w:szCs w:val="22"/>
          <w:lang w:val="nl-NL"/>
        </w:rPr>
      </w:pPr>
      <w:r w:rsidRPr="005D35F8">
        <w:rPr>
          <w:rStyle w:val="normaltextrun1"/>
          <w:rFonts w:asciiTheme="majorHAnsi" w:hAnsiTheme="majorHAnsi" w:cs="Calibri"/>
          <w:sz w:val="22"/>
          <w:szCs w:val="22"/>
          <w:lang w:val="nl-NL"/>
        </w:rPr>
        <w:t>De komende weken zal onze school zich daarom beperken tot haar kerntaak: lesgeven en de daarmee samenhangende essentiële taken. We laten activiteiten zoals opendeurdagen, schoolfeesten, uitstappen naar woonzorgcentra, … niet doorgaan. </w:t>
      </w:r>
      <w:r w:rsidRPr="005D35F8">
        <w:rPr>
          <w:rStyle w:val="eop"/>
          <w:rFonts w:asciiTheme="majorHAnsi" w:hAnsiTheme="majorHAnsi" w:cs="Calibri"/>
          <w:sz w:val="22"/>
          <w:szCs w:val="22"/>
          <w:lang w:val="nl-NL"/>
        </w:rPr>
        <w:t xml:space="preserve"> We stellen meerdaagse (buitenlandse) excursies uit. </w:t>
      </w:r>
      <w:r w:rsidRPr="005D35F8">
        <w:rPr>
          <w:rStyle w:val="eop"/>
          <w:rFonts w:asciiTheme="majorHAnsi" w:hAnsiTheme="majorHAnsi" w:cs="Calibri"/>
          <w:b/>
          <w:sz w:val="22"/>
          <w:szCs w:val="22"/>
          <w:lang w:val="nl-NL"/>
        </w:rPr>
        <w:t>Zwemmen en eendaagse uitstappen in open lucht kunnen</w:t>
      </w:r>
      <w:r w:rsidR="004B05EB">
        <w:rPr>
          <w:rStyle w:val="eop"/>
          <w:rFonts w:asciiTheme="majorHAnsi" w:hAnsiTheme="majorHAnsi" w:cs="Calibri"/>
          <w:b/>
          <w:sz w:val="22"/>
          <w:szCs w:val="22"/>
          <w:lang w:val="nl-NL"/>
        </w:rPr>
        <w:t xml:space="preserve"> tot op heden nog </w:t>
      </w:r>
      <w:bookmarkStart w:id="0" w:name="_GoBack"/>
      <w:bookmarkEnd w:id="0"/>
      <w:r w:rsidRPr="005D35F8">
        <w:rPr>
          <w:rStyle w:val="eop"/>
          <w:rFonts w:asciiTheme="majorHAnsi" w:hAnsiTheme="majorHAnsi" w:cs="Calibri"/>
          <w:b/>
          <w:sz w:val="22"/>
          <w:szCs w:val="22"/>
          <w:lang w:val="nl-NL"/>
        </w:rPr>
        <w:t xml:space="preserve"> wel doorgaan.</w:t>
      </w:r>
    </w:p>
    <w:p w:rsidR="001B0040" w:rsidRPr="005D35F8" w:rsidRDefault="001B0040" w:rsidP="001B0040">
      <w:pPr>
        <w:pStyle w:val="paragraph"/>
        <w:ind w:left="360"/>
        <w:textAlignment w:val="baseline"/>
        <w:rPr>
          <w:rFonts w:asciiTheme="majorHAnsi" w:hAnsiTheme="majorHAnsi" w:cs="Calibri"/>
          <w:b/>
          <w:sz w:val="22"/>
          <w:szCs w:val="22"/>
          <w:lang w:val="nl-NL"/>
        </w:rPr>
      </w:pPr>
    </w:p>
    <w:p w:rsidR="001B0040" w:rsidRPr="005D35F8" w:rsidRDefault="001B0040" w:rsidP="001B0040">
      <w:pPr>
        <w:pStyle w:val="paragraph"/>
        <w:ind w:left="360"/>
        <w:textAlignment w:val="baseline"/>
        <w:rPr>
          <w:rStyle w:val="normaltextrun1"/>
          <w:rFonts w:asciiTheme="majorHAnsi" w:hAnsiTheme="majorHAnsi" w:cs="Calibri"/>
          <w:sz w:val="22"/>
          <w:szCs w:val="22"/>
          <w:shd w:val="clear" w:color="auto" w:fill="FFFF00"/>
          <w:lang w:val="nl-NL"/>
        </w:rPr>
      </w:pPr>
    </w:p>
    <w:p w:rsidR="001B0040" w:rsidRPr="005D35F8" w:rsidRDefault="001B0040" w:rsidP="001B0040">
      <w:pPr>
        <w:pStyle w:val="paragraph"/>
        <w:pBdr>
          <w:top w:val="single" w:sz="4" w:space="1" w:color="auto"/>
          <w:left w:val="single" w:sz="4" w:space="4" w:color="auto"/>
          <w:bottom w:val="single" w:sz="4" w:space="0" w:color="auto"/>
          <w:right w:val="single" w:sz="4" w:space="4" w:color="auto"/>
        </w:pBdr>
        <w:ind w:left="360"/>
        <w:textAlignment w:val="baseline"/>
        <w:rPr>
          <w:rStyle w:val="eop"/>
          <w:rFonts w:asciiTheme="majorHAnsi" w:hAnsiTheme="majorHAnsi" w:cs="Calibri"/>
          <w:b/>
          <w:i/>
          <w:sz w:val="22"/>
          <w:szCs w:val="22"/>
          <w:lang w:val="nl-NL"/>
        </w:rPr>
      </w:pPr>
      <w:r w:rsidRPr="005D35F8">
        <w:rPr>
          <w:rStyle w:val="eop"/>
          <w:rFonts w:asciiTheme="majorHAnsi" w:hAnsiTheme="majorHAnsi" w:cs="Calibri"/>
          <w:b/>
          <w:i/>
          <w:sz w:val="22"/>
          <w:szCs w:val="22"/>
          <w:lang w:val="nl-NL"/>
        </w:rPr>
        <w:t xml:space="preserve">Volgende activiteiten gaan </w:t>
      </w:r>
      <w:r w:rsidRPr="005D35F8">
        <w:rPr>
          <w:rStyle w:val="eop"/>
          <w:rFonts w:asciiTheme="majorHAnsi" w:hAnsiTheme="majorHAnsi" w:cs="Calibri"/>
          <w:b/>
          <w:i/>
          <w:sz w:val="22"/>
          <w:szCs w:val="22"/>
          <w:u w:val="single"/>
          <w:lang w:val="nl-NL"/>
        </w:rPr>
        <w:t xml:space="preserve">NIET </w:t>
      </w:r>
      <w:r w:rsidRPr="005D35F8">
        <w:rPr>
          <w:rStyle w:val="eop"/>
          <w:rFonts w:asciiTheme="majorHAnsi" w:hAnsiTheme="majorHAnsi" w:cs="Calibri"/>
          <w:b/>
          <w:i/>
          <w:sz w:val="22"/>
          <w:szCs w:val="22"/>
          <w:lang w:val="nl-NL"/>
        </w:rPr>
        <w:t>door:</w:t>
      </w:r>
    </w:p>
    <w:p w:rsidR="001B0040" w:rsidRDefault="001B0040" w:rsidP="001B0040">
      <w:pPr>
        <w:pStyle w:val="paragraph"/>
        <w:pBdr>
          <w:top w:val="single" w:sz="4" w:space="1" w:color="auto"/>
          <w:left w:val="single" w:sz="4" w:space="4" w:color="auto"/>
          <w:bottom w:val="single" w:sz="4" w:space="0" w:color="auto"/>
          <w:right w:val="single" w:sz="4" w:space="4" w:color="auto"/>
        </w:pBdr>
        <w:ind w:left="360"/>
        <w:textAlignment w:val="baseline"/>
        <w:rPr>
          <w:rStyle w:val="eop"/>
          <w:rFonts w:asciiTheme="majorHAnsi" w:hAnsiTheme="majorHAnsi" w:cs="Calibri"/>
          <w:b/>
          <w:i/>
          <w:sz w:val="22"/>
          <w:szCs w:val="22"/>
          <w:lang w:val="nl-NL"/>
        </w:rPr>
      </w:pPr>
    </w:p>
    <w:p w:rsidR="00F43082" w:rsidRDefault="00F43082" w:rsidP="001B0040">
      <w:pPr>
        <w:pStyle w:val="paragraph"/>
        <w:pBdr>
          <w:top w:val="single" w:sz="4" w:space="1" w:color="auto"/>
          <w:left w:val="single" w:sz="4" w:space="4" w:color="auto"/>
          <w:bottom w:val="single" w:sz="4" w:space="0" w:color="auto"/>
          <w:right w:val="single" w:sz="4" w:space="4" w:color="auto"/>
        </w:pBdr>
        <w:ind w:left="360"/>
        <w:textAlignment w:val="baseline"/>
        <w:rPr>
          <w:rStyle w:val="eop"/>
          <w:rFonts w:asciiTheme="majorHAnsi" w:hAnsiTheme="majorHAnsi" w:cs="Calibri"/>
          <w:b/>
          <w:i/>
          <w:sz w:val="22"/>
          <w:szCs w:val="22"/>
          <w:lang w:val="nl-NL"/>
        </w:rPr>
      </w:pPr>
    </w:p>
    <w:p w:rsidR="00F43082" w:rsidRPr="005D35F8" w:rsidRDefault="00F43082" w:rsidP="001B0040">
      <w:pPr>
        <w:pStyle w:val="paragraph"/>
        <w:pBdr>
          <w:top w:val="single" w:sz="4" w:space="1" w:color="auto"/>
          <w:left w:val="single" w:sz="4" w:space="4" w:color="auto"/>
          <w:bottom w:val="single" w:sz="4" w:space="0" w:color="auto"/>
          <w:right w:val="single" w:sz="4" w:space="4" w:color="auto"/>
        </w:pBdr>
        <w:ind w:left="360"/>
        <w:textAlignment w:val="baseline"/>
        <w:rPr>
          <w:rStyle w:val="eop"/>
          <w:rFonts w:asciiTheme="majorHAnsi" w:hAnsiTheme="majorHAnsi" w:cs="Calibri"/>
          <w:b/>
          <w:i/>
          <w:sz w:val="22"/>
          <w:szCs w:val="22"/>
          <w:lang w:val="nl-NL"/>
        </w:rPr>
      </w:pPr>
    </w:p>
    <w:p w:rsidR="001B0040" w:rsidRPr="005D35F8" w:rsidRDefault="001B0040" w:rsidP="001B0040">
      <w:pPr>
        <w:pStyle w:val="paragraph"/>
        <w:pBdr>
          <w:top w:val="single" w:sz="4" w:space="1" w:color="auto"/>
          <w:left w:val="single" w:sz="4" w:space="4" w:color="auto"/>
          <w:bottom w:val="single" w:sz="4" w:space="0" w:color="auto"/>
          <w:right w:val="single" w:sz="4" w:space="4" w:color="auto"/>
        </w:pBdr>
        <w:ind w:left="360"/>
        <w:textAlignment w:val="baseline"/>
        <w:rPr>
          <w:rStyle w:val="eop"/>
          <w:rFonts w:asciiTheme="majorHAnsi" w:hAnsiTheme="majorHAnsi" w:cs="Calibri"/>
          <w:b/>
          <w:i/>
          <w:sz w:val="22"/>
          <w:szCs w:val="22"/>
          <w:lang w:val="nl-NL"/>
        </w:rPr>
      </w:pPr>
      <w:r w:rsidRPr="005D35F8">
        <w:rPr>
          <w:rStyle w:val="eop"/>
          <w:rFonts w:asciiTheme="majorHAnsi" w:hAnsiTheme="majorHAnsi" w:cs="Calibri"/>
          <w:b/>
          <w:i/>
          <w:sz w:val="22"/>
          <w:szCs w:val="22"/>
          <w:lang w:val="nl-NL"/>
        </w:rPr>
        <w:t>-</w:t>
      </w:r>
      <w:r w:rsidRPr="005D35F8">
        <w:rPr>
          <w:rStyle w:val="eop"/>
          <w:rFonts w:asciiTheme="majorHAnsi" w:hAnsiTheme="majorHAnsi" w:cs="Calibri"/>
          <w:b/>
          <w:i/>
          <w:sz w:val="22"/>
          <w:szCs w:val="22"/>
          <w:lang w:val="nl-NL"/>
        </w:rPr>
        <w:tab/>
        <w:t xml:space="preserve">Alle activiteiten waarbij grootouders, leesouders, en andere vrijwilligers </w:t>
      </w:r>
    </w:p>
    <w:p w:rsidR="001B0040" w:rsidRPr="005D35F8" w:rsidRDefault="001B0040" w:rsidP="001B0040">
      <w:pPr>
        <w:pStyle w:val="paragraph"/>
        <w:pBdr>
          <w:top w:val="single" w:sz="4" w:space="1" w:color="auto"/>
          <w:left w:val="single" w:sz="4" w:space="4" w:color="auto"/>
          <w:bottom w:val="single" w:sz="4" w:space="0" w:color="auto"/>
          <w:right w:val="single" w:sz="4" w:space="4" w:color="auto"/>
        </w:pBdr>
        <w:ind w:left="360"/>
        <w:textAlignment w:val="baseline"/>
        <w:rPr>
          <w:rStyle w:val="eop"/>
          <w:rFonts w:asciiTheme="majorHAnsi" w:hAnsiTheme="majorHAnsi" w:cs="Calibri"/>
          <w:b/>
          <w:i/>
          <w:sz w:val="22"/>
          <w:szCs w:val="22"/>
          <w:lang w:val="nl-NL"/>
        </w:rPr>
      </w:pPr>
      <w:r w:rsidRPr="005D35F8">
        <w:rPr>
          <w:rStyle w:val="eop"/>
          <w:rFonts w:asciiTheme="majorHAnsi" w:hAnsiTheme="majorHAnsi" w:cs="Calibri"/>
          <w:b/>
          <w:i/>
          <w:sz w:val="22"/>
          <w:szCs w:val="22"/>
          <w:lang w:val="nl-NL"/>
        </w:rPr>
        <w:tab/>
        <w:t>betrokken zijn.</w:t>
      </w:r>
    </w:p>
    <w:p w:rsidR="005D35F8" w:rsidRPr="005D35F8" w:rsidRDefault="005D35F8" w:rsidP="001B0040">
      <w:pPr>
        <w:pStyle w:val="paragraph"/>
        <w:pBdr>
          <w:top w:val="single" w:sz="4" w:space="1" w:color="auto"/>
          <w:left w:val="single" w:sz="4" w:space="4" w:color="auto"/>
          <w:bottom w:val="single" w:sz="4" w:space="0" w:color="auto"/>
          <w:right w:val="single" w:sz="4" w:space="4" w:color="auto"/>
        </w:pBdr>
        <w:ind w:left="360"/>
        <w:textAlignment w:val="baseline"/>
        <w:rPr>
          <w:rStyle w:val="eop"/>
          <w:rFonts w:asciiTheme="majorHAnsi" w:hAnsiTheme="majorHAnsi" w:cs="Calibri"/>
          <w:b/>
          <w:i/>
          <w:sz w:val="22"/>
          <w:szCs w:val="22"/>
          <w:lang w:val="nl-NL"/>
        </w:rPr>
      </w:pPr>
    </w:p>
    <w:p w:rsidR="001B0040" w:rsidRPr="005D35F8" w:rsidRDefault="001B0040" w:rsidP="001B0040">
      <w:pPr>
        <w:pStyle w:val="paragraph"/>
        <w:pBdr>
          <w:top w:val="single" w:sz="4" w:space="1" w:color="auto"/>
          <w:left w:val="single" w:sz="4" w:space="4" w:color="auto"/>
          <w:bottom w:val="single" w:sz="4" w:space="0" w:color="auto"/>
          <w:right w:val="single" w:sz="4" w:space="4" w:color="auto"/>
        </w:pBdr>
        <w:ind w:left="360"/>
        <w:textAlignment w:val="baseline"/>
        <w:rPr>
          <w:rStyle w:val="eop"/>
          <w:rFonts w:asciiTheme="majorHAnsi" w:hAnsiTheme="majorHAnsi" w:cs="Calibri"/>
          <w:sz w:val="22"/>
          <w:szCs w:val="22"/>
          <w:u w:val="single"/>
          <w:lang w:val="nl-NL"/>
        </w:rPr>
      </w:pPr>
      <w:r w:rsidRPr="005D35F8">
        <w:rPr>
          <w:rStyle w:val="eop"/>
          <w:rFonts w:asciiTheme="majorHAnsi" w:hAnsiTheme="majorHAnsi" w:cs="Calibri"/>
          <w:b/>
          <w:i/>
          <w:sz w:val="22"/>
          <w:szCs w:val="22"/>
          <w:lang w:val="nl-NL"/>
        </w:rPr>
        <w:tab/>
      </w:r>
      <w:r w:rsidRPr="005D35F8">
        <w:rPr>
          <w:rStyle w:val="eop"/>
          <w:rFonts w:asciiTheme="majorHAnsi" w:hAnsiTheme="majorHAnsi" w:cs="Calibri"/>
          <w:sz w:val="22"/>
          <w:szCs w:val="22"/>
          <w:u w:val="single"/>
          <w:lang w:val="nl-NL"/>
        </w:rPr>
        <w:t>Concreet voor onze school:</w:t>
      </w:r>
    </w:p>
    <w:p w:rsidR="001B0040" w:rsidRPr="005D35F8" w:rsidRDefault="001B0040" w:rsidP="001B0040">
      <w:pPr>
        <w:pStyle w:val="paragraph"/>
        <w:pBdr>
          <w:top w:val="single" w:sz="4" w:space="1" w:color="auto"/>
          <w:left w:val="single" w:sz="4" w:space="4" w:color="auto"/>
          <w:bottom w:val="single" w:sz="4" w:space="0" w:color="auto"/>
          <w:right w:val="single" w:sz="4" w:space="4" w:color="auto"/>
        </w:pBdr>
        <w:ind w:left="360"/>
        <w:textAlignment w:val="baseline"/>
        <w:rPr>
          <w:rStyle w:val="eop"/>
          <w:rFonts w:asciiTheme="majorHAnsi" w:hAnsiTheme="majorHAnsi" w:cs="Calibri"/>
          <w:sz w:val="22"/>
          <w:szCs w:val="22"/>
          <w:lang w:val="nl-NL"/>
        </w:rPr>
      </w:pPr>
    </w:p>
    <w:p w:rsidR="001B0040" w:rsidRPr="005D35F8" w:rsidRDefault="001B0040" w:rsidP="001B0040">
      <w:pPr>
        <w:pStyle w:val="paragraph"/>
        <w:numPr>
          <w:ilvl w:val="0"/>
          <w:numId w:val="8"/>
        </w:numPr>
        <w:pBdr>
          <w:top w:val="single" w:sz="4" w:space="1" w:color="auto"/>
          <w:left w:val="single" w:sz="4" w:space="4" w:color="auto"/>
          <w:bottom w:val="single" w:sz="4" w:space="0" w:color="auto"/>
          <w:right w:val="single" w:sz="4" w:space="4" w:color="auto"/>
        </w:pBdr>
        <w:textAlignment w:val="baseline"/>
        <w:rPr>
          <w:rStyle w:val="eop"/>
          <w:rFonts w:asciiTheme="majorHAnsi" w:hAnsiTheme="majorHAnsi" w:cs="Calibri"/>
          <w:sz w:val="22"/>
          <w:szCs w:val="22"/>
          <w:lang w:val="nl-NL"/>
        </w:rPr>
      </w:pPr>
      <w:r w:rsidRPr="005D35F8">
        <w:rPr>
          <w:rStyle w:val="eop"/>
          <w:rFonts w:asciiTheme="majorHAnsi" w:hAnsiTheme="majorHAnsi" w:cs="Calibri"/>
          <w:sz w:val="22"/>
          <w:szCs w:val="22"/>
          <w:lang w:val="nl-NL"/>
        </w:rPr>
        <w:t xml:space="preserve">De naamopgave voor de kinderen die hun Eerste Communie doen die gepland was op </w:t>
      </w:r>
    </w:p>
    <w:p w:rsidR="001B0040" w:rsidRPr="005D35F8" w:rsidRDefault="001B0040" w:rsidP="001B0040">
      <w:pPr>
        <w:pStyle w:val="paragraph"/>
        <w:pBdr>
          <w:top w:val="single" w:sz="4" w:space="1" w:color="auto"/>
          <w:left w:val="single" w:sz="4" w:space="4" w:color="auto"/>
          <w:bottom w:val="single" w:sz="4" w:space="0" w:color="auto"/>
          <w:right w:val="single" w:sz="4" w:space="4" w:color="auto"/>
        </w:pBdr>
        <w:ind w:left="360"/>
        <w:textAlignment w:val="baseline"/>
        <w:rPr>
          <w:rStyle w:val="eop"/>
          <w:rFonts w:asciiTheme="majorHAnsi" w:hAnsiTheme="majorHAnsi" w:cs="Calibri"/>
          <w:sz w:val="22"/>
          <w:szCs w:val="22"/>
          <w:lang w:val="nl-NL"/>
        </w:rPr>
      </w:pPr>
      <w:r w:rsidRPr="005D35F8">
        <w:rPr>
          <w:rStyle w:val="eop"/>
          <w:rFonts w:asciiTheme="majorHAnsi" w:hAnsiTheme="majorHAnsi" w:cs="Calibri"/>
          <w:sz w:val="22"/>
          <w:szCs w:val="22"/>
          <w:lang w:val="nl-NL"/>
        </w:rPr>
        <w:tab/>
      </w:r>
      <w:r w:rsidRPr="005D35F8">
        <w:rPr>
          <w:rStyle w:val="eop"/>
          <w:rFonts w:asciiTheme="majorHAnsi" w:hAnsiTheme="majorHAnsi" w:cs="Calibri"/>
          <w:sz w:val="22"/>
          <w:szCs w:val="22"/>
          <w:lang w:val="nl-NL"/>
        </w:rPr>
        <w:t>zaterdag 21</w:t>
      </w:r>
      <w:r w:rsidRPr="005D35F8">
        <w:rPr>
          <w:rStyle w:val="eop"/>
          <w:rFonts w:asciiTheme="majorHAnsi" w:hAnsiTheme="majorHAnsi" w:cs="Calibri"/>
          <w:sz w:val="22"/>
          <w:szCs w:val="22"/>
          <w:lang w:val="nl-NL"/>
        </w:rPr>
        <w:t xml:space="preserve"> maart gaat </w:t>
      </w:r>
      <w:r w:rsidRPr="005D35F8">
        <w:rPr>
          <w:rStyle w:val="eop"/>
          <w:rFonts w:asciiTheme="majorHAnsi" w:hAnsiTheme="majorHAnsi" w:cs="Calibri"/>
          <w:sz w:val="22"/>
          <w:szCs w:val="22"/>
          <w:u w:val="single"/>
          <w:lang w:val="nl-NL"/>
        </w:rPr>
        <w:t>niet</w:t>
      </w:r>
      <w:r w:rsidRPr="005D35F8">
        <w:rPr>
          <w:rStyle w:val="eop"/>
          <w:rFonts w:asciiTheme="majorHAnsi" w:hAnsiTheme="majorHAnsi" w:cs="Calibri"/>
          <w:sz w:val="22"/>
          <w:szCs w:val="22"/>
          <w:lang w:val="nl-NL"/>
        </w:rPr>
        <w:t xml:space="preserve"> door. </w:t>
      </w:r>
      <w:r w:rsidRPr="005D35F8">
        <w:rPr>
          <w:rStyle w:val="eop"/>
          <w:rFonts w:asciiTheme="majorHAnsi" w:hAnsiTheme="majorHAnsi" w:cs="Calibri"/>
          <w:sz w:val="22"/>
          <w:szCs w:val="22"/>
          <w:lang w:val="nl-NL"/>
        </w:rPr>
        <w:t>We zullen de naamopgave integreren in de viering van</w:t>
      </w:r>
    </w:p>
    <w:p w:rsidR="001B0040" w:rsidRPr="005D35F8" w:rsidRDefault="001B0040" w:rsidP="001B0040">
      <w:pPr>
        <w:pStyle w:val="paragraph"/>
        <w:pBdr>
          <w:top w:val="single" w:sz="4" w:space="1" w:color="auto"/>
          <w:left w:val="single" w:sz="4" w:space="4" w:color="auto"/>
          <w:bottom w:val="single" w:sz="4" w:space="0" w:color="auto"/>
          <w:right w:val="single" w:sz="4" w:space="4" w:color="auto"/>
        </w:pBdr>
        <w:ind w:left="360"/>
        <w:textAlignment w:val="baseline"/>
        <w:rPr>
          <w:rStyle w:val="eop"/>
          <w:rFonts w:asciiTheme="majorHAnsi" w:hAnsiTheme="majorHAnsi" w:cs="Calibri"/>
          <w:sz w:val="22"/>
          <w:szCs w:val="22"/>
          <w:lang w:val="nl-NL"/>
        </w:rPr>
      </w:pPr>
      <w:r w:rsidRPr="005D35F8">
        <w:rPr>
          <w:rStyle w:val="eop"/>
          <w:rFonts w:asciiTheme="majorHAnsi" w:hAnsiTheme="majorHAnsi" w:cs="Calibri"/>
          <w:sz w:val="22"/>
          <w:szCs w:val="22"/>
          <w:lang w:val="nl-NL"/>
        </w:rPr>
        <w:t xml:space="preserve">       de Eerste Communie. </w:t>
      </w:r>
    </w:p>
    <w:p w:rsidR="005D35F8" w:rsidRDefault="001B0040" w:rsidP="001B0040">
      <w:pPr>
        <w:pStyle w:val="paragraph"/>
        <w:numPr>
          <w:ilvl w:val="0"/>
          <w:numId w:val="8"/>
        </w:numPr>
        <w:pBdr>
          <w:top w:val="single" w:sz="4" w:space="1" w:color="auto"/>
          <w:left w:val="single" w:sz="4" w:space="4" w:color="auto"/>
          <w:bottom w:val="single" w:sz="4" w:space="0" w:color="auto"/>
          <w:right w:val="single" w:sz="4" w:space="4" w:color="auto"/>
        </w:pBdr>
        <w:textAlignment w:val="baseline"/>
        <w:rPr>
          <w:rStyle w:val="eop"/>
          <w:rFonts w:asciiTheme="majorHAnsi" w:hAnsiTheme="majorHAnsi" w:cs="Calibri"/>
          <w:sz w:val="22"/>
          <w:szCs w:val="22"/>
          <w:lang w:val="nl-NL"/>
        </w:rPr>
      </w:pPr>
      <w:r w:rsidRPr="005D35F8">
        <w:rPr>
          <w:rStyle w:val="eop"/>
          <w:rFonts w:asciiTheme="majorHAnsi" w:hAnsiTheme="majorHAnsi" w:cs="Calibri"/>
          <w:sz w:val="22"/>
          <w:szCs w:val="22"/>
          <w:lang w:val="nl-NL"/>
        </w:rPr>
        <w:t xml:space="preserve">De </w:t>
      </w:r>
      <w:proofErr w:type="spellStart"/>
      <w:r w:rsidRPr="005D35F8">
        <w:rPr>
          <w:rStyle w:val="eop"/>
          <w:rFonts w:asciiTheme="majorHAnsi" w:hAnsiTheme="majorHAnsi" w:cs="Calibri"/>
          <w:sz w:val="22"/>
          <w:szCs w:val="22"/>
          <w:lang w:val="nl-NL"/>
        </w:rPr>
        <w:t>klusdag</w:t>
      </w:r>
      <w:proofErr w:type="spellEnd"/>
      <w:r w:rsidRPr="005D35F8">
        <w:rPr>
          <w:rStyle w:val="eop"/>
          <w:rFonts w:asciiTheme="majorHAnsi" w:hAnsiTheme="majorHAnsi" w:cs="Calibri"/>
          <w:sz w:val="22"/>
          <w:szCs w:val="22"/>
          <w:lang w:val="nl-NL"/>
        </w:rPr>
        <w:t xml:space="preserve"> van de ouderraad op zaterdag 28 maart wordt verplaatst naar een andere datum.</w:t>
      </w:r>
    </w:p>
    <w:p w:rsidR="001B0040" w:rsidRPr="005D35F8" w:rsidRDefault="005D35F8" w:rsidP="005D35F8">
      <w:pPr>
        <w:pStyle w:val="paragraph"/>
        <w:pBdr>
          <w:top w:val="single" w:sz="4" w:space="1" w:color="auto"/>
          <w:left w:val="single" w:sz="4" w:space="4" w:color="auto"/>
          <w:bottom w:val="single" w:sz="4" w:space="0" w:color="auto"/>
          <w:right w:val="single" w:sz="4" w:space="4" w:color="auto"/>
        </w:pBdr>
        <w:ind w:left="360"/>
        <w:textAlignment w:val="baseline"/>
        <w:rPr>
          <w:rStyle w:val="eop"/>
          <w:rFonts w:asciiTheme="majorHAnsi" w:hAnsiTheme="majorHAnsi" w:cs="Calibri"/>
          <w:sz w:val="22"/>
          <w:szCs w:val="22"/>
          <w:lang w:val="nl-NL"/>
        </w:rPr>
      </w:pPr>
      <w:r>
        <w:rPr>
          <w:rStyle w:val="eop"/>
          <w:rFonts w:asciiTheme="majorHAnsi" w:hAnsiTheme="majorHAnsi" w:cs="Calibri"/>
          <w:sz w:val="22"/>
          <w:szCs w:val="22"/>
          <w:lang w:val="nl-NL"/>
        </w:rPr>
        <w:t xml:space="preserve">           (</w:t>
      </w:r>
      <w:r w:rsidR="001B0040" w:rsidRPr="005D35F8">
        <w:rPr>
          <w:rStyle w:val="eop"/>
          <w:rFonts w:asciiTheme="majorHAnsi" w:hAnsiTheme="majorHAnsi" w:cs="Calibri"/>
          <w:sz w:val="22"/>
          <w:szCs w:val="22"/>
          <w:lang w:val="nl-NL"/>
        </w:rPr>
        <w:t xml:space="preserve">info volgt) </w:t>
      </w:r>
    </w:p>
    <w:p w:rsidR="001B0040" w:rsidRPr="005D35F8" w:rsidRDefault="001B0040" w:rsidP="001B0040">
      <w:pPr>
        <w:pStyle w:val="paragraph"/>
        <w:numPr>
          <w:ilvl w:val="0"/>
          <w:numId w:val="8"/>
        </w:numPr>
        <w:pBdr>
          <w:top w:val="single" w:sz="4" w:space="1" w:color="auto"/>
          <w:left w:val="single" w:sz="4" w:space="4" w:color="auto"/>
          <w:bottom w:val="single" w:sz="4" w:space="0" w:color="auto"/>
          <w:right w:val="single" w:sz="4" w:space="4" w:color="auto"/>
        </w:pBdr>
        <w:textAlignment w:val="baseline"/>
        <w:rPr>
          <w:rStyle w:val="eop"/>
          <w:rFonts w:asciiTheme="majorHAnsi" w:hAnsiTheme="majorHAnsi" w:cs="Calibri"/>
          <w:sz w:val="22"/>
          <w:szCs w:val="22"/>
          <w:lang w:val="nl-NL"/>
        </w:rPr>
      </w:pPr>
      <w:r w:rsidRPr="005D35F8">
        <w:rPr>
          <w:rStyle w:val="eop"/>
          <w:rFonts w:asciiTheme="majorHAnsi" w:hAnsiTheme="majorHAnsi" w:cs="Calibri"/>
          <w:sz w:val="22"/>
          <w:szCs w:val="22"/>
          <w:lang w:val="nl-NL"/>
        </w:rPr>
        <w:t xml:space="preserve">Het schaatsen op vrijdag 3 april wordt afgelast. </w:t>
      </w:r>
    </w:p>
    <w:p w:rsidR="001B0040" w:rsidRDefault="001B0040" w:rsidP="005D35F8">
      <w:pPr>
        <w:pStyle w:val="paragraph"/>
        <w:numPr>
          <w:ilvl w:val="0"/>
          <w:numId w:val="8"/>
        </w:numPr>
        <w:pBdr>
          <w:top w:val="single" w:sz="4" w:space="1" w:color="auto"/>
          <w:left w:val="single" w:sz="4" w:space="4" w:color="auto"/>
          <w:bottom w:val="single" w:sz="4" w:space="0" w:color="auto"/>
          <w:right w:val="single" w:sz="4" w:space="4" w:color="auto"/>
        </w:pBdr>
        <w:textAlignment w:val="baseline"/>
        <w:rPr>
          <w:rStyle w:val="eop"/>
          <w:rFonts w:asciiTheme="majorHAnsi" w:hAnsiTheme="majorHAnsi" w:cs="Calibri"/>
          <w:sz w:val="22"/>
          <w:szCs w:val="22"/>
          <w:lang w:val="nl-NL"/>
        </w:rPr>
      </w:pPr>
      <w:r w:rsidRPr="005D35F8">
        <w:rPr>
          <w:rStyle w:val="eop"/>
          <w:rFonts w:asciiTheme="majorHAnsi" w:hAnsiTheme="majorHAnsi" w:cs="Calibri"/>
          <w:sz w:val="22"/>
          <w:szCs w:val="22"/>
          <w:lang w:val="nl-NL"/>
        </w:rPr>
        <w:t xml:space="preserve">Tot de paasvakantie gaat er </w:t>
      </w:r>
      <w:r w:rsidRPr="005D35F8">
        <w:rPr>
          <w:rStyle w:val="eop"/>
          <w:rFonts w:asciiTheme="majorHAnsi" w:hAnsiTheme="majorHAnsi" w:cs="Calibri"/>
          <w:sz w:val="22"/>
          <w:szCs w:val="22"/>
          <w:u w:val="single"/>
          <w:lang w:val="nl-NL"/>
        </w:rPr>
        <w:t>geen</w:t>
      </w:r>
      <w:r w:rsidRPr="005D35F8">
        <w:rPr>
          <w:rStyle w:val="eop"/>
          <w:rFonts w:asciiTheme="majorHAnsi" w:hAnsiTheme="majorHAnsi" w:cs="Calibri"/>
          <w:sz w:val="22"/>
          <w:szCs w:val="22"/>
          <w:lang w:val="nl-NL"/>
        </w:rPr>
        <w:t xml:space="preserve"> niveaulezen door met ouders en grootouders.</w:t>
      </w:r>
    </w:p>
    <w:p w:rsidR="0044643A" w:rsidRDefault="0044643A" w:rsidP="005D35F8">
      <w:pPr>
        <w:pStyle w:val="paragraph"/>
        <w:numPr>
          <w:ilvl w:val="0"/>
          <w:numId w:val="8"/>
        </w:numPr>
        <w:pBdr>
          <w:top w:val="single" w:sz="4" w:space="1" w:color="auto"/>
          <w:left w:val="single" w:sz="4" w:space="4" w:color="auto"/>
          <w:bottom w:val="single" w:sz="4" w:space="0" w:color="auto"/>
          <w:right w:val="single" w:sz="4" w:space="4" w:color="auto"/>
        </w:pBdr>
        <w:textAlignment w:val="baseline"/>
        <w:rPr>
          <w:rStyle w:val="eop"/>
          <w:rFonts w:asciiTheme="majorHAnsi" w:hAnsiTheme="majorHAnsi" w:cs="Calibri"/>
          <w:sz w:val="22"/>
          <w:szCs w:val="22"/>
          <w:lang w:val="nl-NL"/>
        </w:rPr>
      </w:pPr>
      <w:r>
        <w:rPr>
          <w:rStyle w:val="eop"/>
          <w:rFonts w:asciiTheme="majorHAnsi" w:hAnsiTheme="majorHAnsi" w:cs="Calibri"/>
          <w:sz w:val="22"/>
          <w:szCs w:val="22"/>
          <w:lang w:val="nl-NL"/>
        </w:rPr>
        <w:t>Het project kunst wordt uitgesteld. ( 3</w:t>
      </w:r>
      <w:r w:rsidRPr="0044643A">
        <w:rPr>
          <w:rStyle w:val="eop"/>
          <w:rFonts w:asciiTheme="majorHAnsi" w:hAnsiTheme="majorHAnsi" w:cs="Calibri"/>
          <w:sz w:val="22"/>
          <w:szCs w:val="22"/>
          <w:vertAlign w:val="superscript"/>
          <w:lang w:val="nl-NL"/>
        </w:rPr>
        <w:t>de</w:t>
      </w:r>
      <w:r>
        <w:rPr>
          <w:rStyle w:val="eop"/>
          <w:rFonts w:asciiTheme="majorHAnsi" w:hAnsiTheme="majorHAnsi" w:cs="Calibri"/>
          <w:sz w:val="22"/>
          <w:szCs w:val="22"/>
          <w:lang w:val="nl-NL"/>
        </w:rPr>
        <w:t xml:space="preserve"> trimester of volgend schooljaar) </w:t>
      </w:r>
    </w:p>
    <w:p w:rsidR="00F43082" w:rsidRDefault="00F43082" w:rsidP="00F43082">
      <w:pPr>
        <w:pStyle w:val="paragraph"/>
        <w:pBdr>
          <w:top w:val="single" w:sz="4" w:space="1" w:color="auto"/>
          <w:left w:val="single" w:sz="4" w:space="4" w:color="auto"/>
          <w:bottom w:val="single" w:sz="4" w:space="0" w:color="auto"/>
          <w:right w:val="single" w:sz="4" w:space="4" w:color="auto"/>
        </w:pBdr>
        <w:ind w:left="360"/>
        <w:textAlignment w:val="baseline"/>
        <w:rPr>
          <w:rStyle w:val="eop"/>
          <w:rFonts w:asciiTheme="majorHAnsi" w:hAnsiTheme="majorHAnsi" w:cs="Calibri"/>
          <w:sz w:val="22"/>
          <w:szCs w:val="22"/>
          <w:lang w:val="nl-NL"/>
        </w:rPr>
      </w:pPr>
    </w:p>
    <w:p w:rsidR="00F43082" w:rsidRDefault="00F43082" w:rsidP="00F43082">
      <w:pPr>
        <w:pStyle w:val="paragraph"/>
        <w:pBdr>
          <w:top w:val="single" w:sz="4" w:space="1" w:color="auto"/>
          <w:left w:val="single" w:sz="4" w:space="4" w:color="auto"/>
          <w:bottom w:val="single" w:sz="4" w:space="0" w:color="auto"/>
          <w:right w:val="single" w:sz="4" w:space="4" w:color="auto"/>
        </w:pBdr>
        <w:ind w:left="360"/>
        <w:textAlignment w:val="baseline"/>
        <w:rPr>
          <w:rStyle w:val="eop"/>
          <w:rFonts w:asciiTheme="majorHAnsi" w:hAnsiTheme="majorHAnsi" w:cs="Calibri"/>
          <w:sz w:val="22"/>
          <w:szCs w:val="22"/>
          <w:lang w:val="nl-NL"/>
        </w:rPr>
      </w:pPr>
    </w:p>
    <w:p w:rsidR="00F43082" w:rsidRPr="005D35F8" w:rsidRDefault="00F43082" w:rsidP="00F43082">
      <w:pPr>
        <w:pStyle w:val="paragraph"/>
        <w:pBdr>
          <w:top w:val="single" w:sz="4" w:space="1" w:color="auto"/>
          <w:left w:val="single" w:sz="4" w:space="4" w:color="auto"/>
          <w:bottom w:val="single" w:sz="4" w:space="0" w:color="auto"/>
          <w:right w:val="single" w:sz="4" w:space="4" w:color="auto"/>
        </w:pBdr>
        <w:ind w:left="360"/>
        <w:textAlignment w:val="baseline"/>
        <w:rPr>
          <w:rStyle w:val="eop"/>
          <w:rFonts w:asciiTheme="majorHAnsi" w:hAnsiTheme="majorHAnsi" w:cs="Calibri"/>
          <w:sz w:val="22"/>
          <w:szCs w:val="22"/>
          <w:lang w:val="nl-NL"/>
        </w:rPr>
      </w:pPr>
    </w:p>
    <w:p w:rsidR="001B0040" w:rsidRPr="005D35F8" w:rsidRDefault="001B0040" w:rsidP="001B0040">
      <w:pPr>
        <w:pStyle w:val="paragraph"/>
        <w:pBdr>
          <w:top w:val="single" w:sz="4" w:space="1" w:color="auto"/>
          <w:left w:val="single" w:sz="4" w:space="4" w:color="auto"/>
          <w:bottom w:val="single" w:sz="4" w:space="0" w:color="auto"/>
          <w:right w:val="single" w:sz="4" w:space="4" w:color="auto"/>
        </w:pBdr>
        <w:ind w:left="360"/>
        <w:textAlignment w:val="baseline"/>
        <w:rPr>
          <w:rStyle w:val="eop"/>
          <w:rFonts w:asciiTheme="majorHAnsi" w:hAnsiTheme="majorHAnsi" w:cs="Calibri"/>
          <w:sz w:val="22"/>
          <w:szCs w:val="22"/>
          <w:lang w:val="nl-NL"/>
        </w:rPr>
      </w:pPr>
    </w:p>
    <w:p w:rsidR="001B0040" w:rsidRPr="005D35F8" w:rsidRDefault="001B0040" w:rsidP="001B0040">
      <w:pPr>
        <w:pStyle w:val="paragraph"/>
        <w:pBdr>
          <w:top w:val="single" w:sz="4" w:space="1" w:color="auto"/>
          <w:left w:val="single" w:sz="4" w:space="4" w:color="auto"/>
          <w:bottom w:val="single" w:sz="4" w:space="0" w:color="auto"/>
          <w:right w:val="single" w:sz="4" w:space="4" w:color="auto"/>
        </w:pBdr>
        <w:ind w:left="360"/>
        <w:textAlignment w:val="baseline"/>
        <w:rPr>
          <w:rStyle w:val="eop"/>
          <w:rFonts w:asciiTheme="majorHAnsi" w:hAnsiTheme="majorHAnsi" w:cs="Calibri"/>
          <w:sz w:val="22"/>
          <w:szCs w:val="22"/>
          <w:lang w:val="nl-NL"/>
        </w:rPr>
      </w:pPr>
    </w:p>
    <w:p w:rsidR="001B0040" w:rsidRPr="005D35F8" w:rsidRDefault="001B0040"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b/>
          <w:i/>
          <w:sz w:val="22"/>
          <w:szCs w:val="22"/>
          <w:lang w:val="nl-NL"/>
        </w:rPr>
      </w:pPr>
      <w:r w:rsidRPr="005D35F8">
        <w:rPr>
          <w:rStyle w:val="eop"/>
          <w:rFonts w:asciiTheme="majorHAnsi" w:hAnsiTheme="majorHAnsi" w:cs="Calibri"/>
          <w:b/>
          <w:i/>
          <w:sz w:val="22"/>
          <w:szCs w:val="22"/>
          <w:lang w:val="nl-NL"/>
        </w:rPr>
        <w:lastRenderedPageBreak/>
        <w:t xml:space="preserve">-     De </w:t>
      </w:r>
      <w:proofErr w:type="spellStart"/>
      <w:r w:rsidRPr="005D35F8">
        <w:rPr>
          <w:rStyle w:val="eop"/>
          <w:rFonts w:asciiTheme="majorHAnsi" w:hAnsiTheme="majorHAnsi" w:cs="Calibri"/>
          <w:b/>
          <w:i/>
          <w:sz w:val="22"/>
          <w:szCs w:val="22"/>
          <w:lang w:val="nl-NL"/>
        </w:rPr>
        <w:t>info-avonden</w:t>
      </w:r>
      <w:proofErr w:type="spellEnd"/>
      <w:r w:rsidRPr="005D35F8">
        <w:rPr>
          <w:rStyle w:val="eop"/>
          <w:rFonts w:asciiTheme="majorHAnsi" w:hAnsiTheme="majorHAnsi" w:cs="Calibri"/>
          <w:b/>
          <w:i/>
          <w:sz w:val="22"/>
          <w:szCs w:val="22"/>
          <w:lang w:val="nl-NL"/>
        </w:rPr>
        <w:t>, oudercontacten, inschrijvingsmomenten, restaurantdagen en</w:t>
      </w:r>
    </w:p>
    <w:p w:rsidR="001B0040" w:rsidRPr="005D35F8" w:rsidRDefault="001B0040"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b/>
          <w:i/>
          <w:sz w:val="22"/>
          <w:szCs w:val="22"/>
          <w:lang w:val="nl-NL"/>
        </w:rPr>
      </w:pPr>
      <w:r w:rsidRPr="005D35F8">
        <w:rPr>
          <w:rStyle w:val="eop"/>
          <w:rFonts w:asciiTheme="majorHAnsi" w:hAnsiTheme="majorHAnsi" w:cs="Calibri"/>
          <w:b/>
          <w:i/>
          <w:sz w:val="22"/>
          <w:szCs w:val="22"/>
          <w:lang w:val="nl-NL"/>
        </w:rPr>
        <w:t xml:space="preserve">      Ontbijtbuffetten</w:t>
      </w:r>
    </w:p>
    <w:p w:rsidR="001B0040" w:rsidRPr="005D35F8" w:rsidRDefault="001B0040"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sz w:val="22"/>
          <w:szCs w:val="22"/>
          <w:u w:val="single"/>
          <w:lang w:val="nl-NL"/>
        </w:rPr>
      </w:pPr>
      <w:r w:rsidRPr="005D35F8">
        <w:rPr>
          <w:rStyle w:val="eop"/>
          <w:rFonts w:asciiTheme="majorHAnsi" w:hAnsiTheme="majorHAnsi" w:cs="Calibri"/>
          <w:b/>
          <w:i/>
          <w:sz w:val="22"/>
          <w:szCs w:val="22"/>
          <w:lang w:val="nl-NL"/>
        </w:rPr>
        <w:tab/>
      </w:r>
      <w:r w:rsidRPr="005D35F8">
        <w:rPr>
          <w:rStyle w:val="eop"/>
          <w:rFonts w:asciiTheme="majorHAnsi" w:hAnsiTheme="majorHAnsi" w:cs="Calibri"/>
          <w:sz w:val="22"/>
          <w:szCs w:val="22"/>
          <w:u w:val="single"/>
          <w:lang w:val="nl-NL"/>
        </w:rPr>
        <w:t>Concreet voor onze school:</w:t>
      </w:r>
    </w:p>
    <w:p w:rsidR="001B0040" w:rsidRPr="005D35F8" w:rsidRDefault="001B0040"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sz w:val="22"/>
          <w:szCs w:val="22"/>
          <w:lang w:val="nl-NL"/>
        </w:rPr>
      </w:pPr>
    </w:p>
    <w:p w:rsidR="001B0040" w:rsidRPr="005D35F8" w:rsidRDefault="001B0040" w:rsidP="001B0040">
      <w:pPr>
        <w:pStyle w:val="paragraph"/>
        <w:numPr>
          <w:ilvl w:val="0"/>
          <w:numId w:val="8"/>
        </w:numPr>
        <w:pBdr>
          <w:top w:val="single" w:sz="4" w:space="1" w:color="auto"/>
          <w:left w:val="single" w:sz="4" w:space="4" w:color="auto"/>
          <w:bottom w:val="single" w:sz="4" w:space="1" w:color="auto"/>
          <w:right w:val="single" w:sz="4" w:space="4" w:color="auto"/>
        </w:pBdr>
        <w:textAlignment w:val="baseline"/>
        <w:rPr>
          <w:rStyle w:val="eop"/>
          <w:rFonts w:asciiTheme="majorHAnsi" w:hAnsiTheme="majorHAnsi" w:cs="Calibri"/>
          <w:sz w:val="22"/>
          <w:szCs w:val="22"/>
          <w:lang w:val="nl-NL"/>
        </w:rPr>
      </w:pPr>
      <w:r w:rsidRPr="005D35F8">
        <w:rPr>
          <w:rStyle w:val="eop"/>
          <w:rFonts w:asciiTheme="majorHAnsi" w:hAnsiTheme="majorHAnsi" w:cs="Calibri"/>
          <w:sz w:val="22"/>
          <w:szCs w:val="22"/>
          <w:lang w:val="nl-NL"/>
        </w:rPr>
        <w:t xml:space="preserve">De oudercontacten van de lagere school die gepland waren op </w:t>
      </w:r>
    </w:p>
    <w:p w:rsidR="001B0040" w:rsidRPr="005D35F8" w:rsidRDefault="001B0040"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sz w:val="22"/>
          <w:szCs w:val="22"/>
          <w:lang w:val="nl-NL"/>
        </w:rPr>
      </w:pPr>
      <w:r w:rsidRPr="005D35F8">
        <w:rPr>
          <w:rStyle w:val="eop"/>
          <w:rFonts w:asciiTheme="majorHAnsi" w:hAnsiTheme="majorHAnsi" w:cs="Calibri"/>
          <w:sz w:val="22"/>
          <w:szCs w:val="22"/>
          <w:lang w:val="nl-NL"/>
        </w:rPr>
        <w:tab/>
      </w:r>
      <w:r w:rsidRPr="005D35F8">
        <w:rPr>
          <w:rStyle w:val="eop"/>
          <w:rFonts w:asciiTheme="majorHAnsi" w:hAnsiTheme="majorHAnsi" w:cs="Calibri"/>
          <w:sz w:val="22"/>
          <w:szCs w:val="22"/>
          <w:lang w:val="nl-NL"/>
        </w:rPr>
        <w:t>dinsdag 31 maart</w:t>
      </w:r>
      <w:r w:rsidRPr="005D35F8">
        <w:rPr>
          <w:rStyle w:val="eop"/>
          <w:rFonts w:asciiTheme="majorHAnsi" w:hAnsiTheme="majorHAnsi" w:cs="Calibri"/>
          <w:sz w:val="22"/>
          <w:szCs w:val="22"/>
          <w:lang w:val="nl-NL"/>
        </w:rPr>
        <w:t xml:space="preserve"> 2020 worden </w:t>
      </w:r>
      <w:r w:rsidRPr="005D35F8">
        <w:rPr>
          <w:rStyle w:val="eop"/>
          <w:rFonts w:asciiTheme="majorHAnsi" w:hAnsiTheme="majorHAnsi" w:cs="Calibri"/>
          <w:sz w:val="22"/>
          <w:szCs w:val="22"/>
          <w:u w:val="single"/>
          <w:lang w:val="nl-NL"/>
        </w:rPr>
        <w:t xml:space="preserve">uitgesteld </w:t>
      </w:r>
      <w:r w:rsidRPr="005D35F8">
        <w:rPr>
          <w:rStyle w:val="eop"/>
          <w:rFonts w:asciiTheme="majorHAnsi" w:hAnsiTheme="majorHAnsi" w:cs="Calibri"/>
          <w:sz w:val="22"/>
          <w:szCs w:val="22"/>
          <w:lang w:val="nl-NL"/>
        </w:rPr>
        <w:t>tot na de paasvakantie.</w:t>
      </w:r>
    </w:p>
    <w:p w:rsidR="001B0040" w:rsidRPr="005D35F8" w:rsidRDefault="001B0040"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b/>
          <w:i/>
          <w:sz w:val="22"/>
          <w:szCs w:val="22"/>
          <w:lang w:val="nl-NL"/>
        </w:rPr>
      </w:pPr>
    </w:p>
    <w:p w:rsidR="001B0040" w:rsidRPr="005D35F8" w:rsidRDefault="001B0040"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b/>
          <w:i/>
          <w:sz w:val="22"/>
          <w:szCs w:val="22"/>
          <w:lang w:val="nl-NL"/>
        </w:rPr>
      </w:pPr>
    </w:p>
    <w:p w:rsidR="001B0040" w:rsidRPr="005D35F8" w:rsidRDefault="001B0040"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b/>
          <w:i/>
          <w:sz w:val="22"/>
          <w:szCs w:val="22"/>
          <w:lang w:val="nl-NL"/>
        </w:rPr>
      </w:pPr>
      <w:r w:rsidRPr="005D35F8">
        <w:rPr>
          <w:rStyle w:val="eop"/>
          <w:rFonts w:asciiTheme="majorHAnsi" w:hAnsiTheme="majorHAnsi" w:cs="Calibri"/>
          <w:b/>
          <w:i/>
          <w:sz w:val="22"/>
          <w:szCs w:val="22"/>
          <w:lang w:val="nl-NL"/>
        </w:rPr>
        <w:t xml:space="preserve">-     De Open </w:t>
      </w:r>
      <w:proofErr w:type="spellStart"/>
      <w:r w:rsidRPr="005D35F8">
        <w:rPr>
          <w:rStyle w:val="eop"/>
          <w:rFonts w:asciiTheme="majorHAnsi" w:hAnsiTheme="majorHAnsi" w:cs="Calibri"/>
          <w:b/>
          <w:i/>
          <w:sz w:val="22"/>
          <w:szCs w:val="22"/>
          <w:lang w:val="nl-NL"/>
        </w:rPr>
        <w:t>Talentendag</w:t>
      </w:r>
      <w:proofErr w:type="spellEnd"/>
      <w:r w:rsidRPr="005D35F8">
        <w:rPr>
          <w:rStyle w:val="eop"/>
          <w:rFonts w:asciiTheme="majorHAnsi" w:hAnsiTheme="majorHAnsi" w:cs="Calibri"/>
          <w:b/>
          <w:i/>
          <w:sz w:val="22"/>
          <w:szCs w:val="22"/>
          <w:lang w:val="nl-NL"/>
        </w:rPr>
        <w:t xml:space="preserve"> van KSD van 21 maart wordt verplaatst naar 25 april</w:t>
      </w:r>
    </w:p>
    <w:p w:rsidR="001B0040" w:rsidRPr="005D35F8" w:rsidRDefault="001B0040"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b/>
          <w:i/>
          <w:sz w:val="22"/>
          <w:szCs w:val="22"/>
          <w:lang w:val="nl-NL"/>
        </w:rPr>
      </w:pPr>
    </w:p>
    <w:p w:rsidR="001B0040" w:rsidRPr="005D35F8" w:rsidRDefault="001B0040"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b/>
          <w:i/>
          <w:sz w:val="22"/>
          <w:szCs w:val="22"/>
          <w:lang w:val="nl-NL"/>
        </w:rPr>
      </w:pPr>
    </w:p>
    <w:p w:rsidR="001B0040" w:rsidRPr="005D35F8" w:rsidRDefault="001B0040"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b/>
          <w:i/>
          <w:sz w:val="22"/>
          <w:szCs w:val="22"/>
          <w:lang w:val="nl-NL"/>
        </w:rPr>
      </w:pPr>
      <w:r w:rsidRPr="005D35F8">
        <w:rPr>
          <w:rStyle w:val="eop"/>
          <w:rFonts w:asciiTheme="majorHAnsi" w:hAnsiTheme="majorHAnsi" w:cs="Calibri"/>
          <w:b/>
          <w:i/>
          <w:sz w:val="22"/>
          <w:szCs w:val="22"/>
          <w:lang w:val="nl-NL"/>
        </w:rPr>
        <w:t>Voor meerdaagse uitstappen zoals sneeuwklassen en bosklassen, wachten we de verdere instructies van de overheid af.</w:t>
      </w:r>
    </w:p>
    <w:p w:rsidR="001B0040" w:rsidRPr="005D35F8" w:rsidRDefault="001B0040"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b/>
          <w:i/>
          <w:sz w:val="22"/>
          <w:szCs w:val="22"/>
          <w:lang w:val="nl-NL"/>
        </w:rPr>
      </w:pPr>
    </w:p>
    <w:p w:rsidR="001B0040" w:rsidRPr="005D35F8" w:rsidRDefault="001B0040"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b/>
          <w:i/>
          <w:sz w:val="22"/>
          <w:szCs w:val="22"/>
          <w:lang w:val="nl-NL"/>
        </w:rPr>
      </w:pPr>
      <w:r w:rsidRPr="005D35F8">
        <w:rPr>
          <w:rStyle w:val="eop"/>
          <w:rFonts w:asciiTheme="majorHAnsi" w:hAnsiTheme="majorHAnsi" w:cs="Calibri"/>
          <w:b/>
          <w:i/>
          <w:sz w:val="22"/>
          <w:szCs w:val="22"/>
          <w:lang w:val="nl-NL"/>
        </w:rPr>
        <w:t>Over ééndaagse uitstappen waarover we nu nog geen berichtgeving of uitsluitsel kregen, worden jullie tijdig op de hoogte gebracht.</w:t>
      </w:r>
    </w:p>
    <w:p w:rsidR="001B0040" w:rsidRPr="005D35F8" w:rsidRDefault="001B0040"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b/>
          <w:i/>
          <w:sz w:val="22"/>
          <w:szCs w:val="22"/>
          <w:lang w:val="nl-NL"/>
        </w:rPr>
      </w:pPr>
    </w:p>
    <w:p w:rsidR="001B0040" w:rsidRPr="005D35F8" w:rsidRDefault="001B0040"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b/>
          <w:i/>
          <w:sz w:val="22"/>
          <w:szCs w:val="22"/>
          <w:lang w:val="nl-NL"/>
        </w:rPr>
      </w:pPr>
      <w:r w:rsidRPr="005D35F8">
        <w:rPr>
          <w:rStyle w:val="eop"/>
          <w:rFonts w:asciiTheme="majorHAnsi" w:hAnsiTheme="majorHAnsi" w:cs="Calibri"/>
          <w:b/>
          <w:i/>
          <w:sz w:val="22"/>
          <w:szCs w:val="22"/>
          <w:lang w:val="nl-NL"/>
        </w:rPr>
        <w:t>Voor de activiteiten die georganiseerd worden door externe organisaties zoals culturele centra en bibliotheken, volgen wij hun richtlijnen op.</w:t>
      </w:r>
    </w:p>
    <w:p w:rsidR="001B0040" w:rsidRPr="005D35F8" w:rsidRDefault="001B0040"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sz w:val="22"/>
          <w:szCs w:val="22"/>
          <w:u w:val="single"/>
          <w:lang w:val="nl-NL"/>
        </w:rPr>
      </w:pPr>
      <w:r w:rsidRPr="005D35F8">
        <w:rPr>
          <w:rStyle w:val="eop"/>
          <w:rFonts w:asciiTheme="majorHAnsi" w:hAnsiTheme="majorHAnsi" w:cs="Calibri"/>
          <w:b/>
          <w:i/>
          <w:sz w:val="22"/>
          <w:szCs w:val="22"/>
          <w:lang w:val="nl-NL"/>
        </w:rPr>
        <w:tab/>
      </w:r>
      <w:r w:rsidRPr="005D35F8">
        <w:rPr>
          <w:rStyle w:val="eop"/>
          <w:rFonts w:asciiTheme="majorHAnsi" w:hAnsiTheme="majorHAnsi" w:cs="Calibri"/>
          <w:sz w:val="22"/>
          <w:szCs w:val="22"/>
          <w:u w:val="single"/>
          <w:lang w:val="nl-NL"/>
        </w:rPr>
        <w:t>Concreet voor onze school:</w:t>
      </w:r>
    </w:p>
    <w:p w:rsidR="001B0040" w:rsidRPr="005D35F8" w:rsidRDefault="001B0040"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sz w:val="22"/>
          <w:szCs w:val="22"/>
          <w:lang w:val="nl-NL"/>
        </w:rPr>
      </w:pPr>
      <w:r w:rsidRPr="005D35F8">
        <w:rPr>
          <w:rStyle w:val="eop"/>
          <w:rFonts w:asciiTheme="majorHAnsi" w:hAnsiTheme="majorHAnsi" w:cs="Calibri"/>
          <w:sz w:val="22"/>
          <w:szCs w:val="22"/>
          <w:lang w:val="nl-NL"/>
        </w:rPr>
        <w:tab/>
        <w:t xml:space="preserve">* De bibliotheekbezoeken en theaterbezoeken in den Egger gaan dus voorlopig nog </w:t>
      </w:r>
      <w:r w:rsidRPr="005D35F8">
        <w:rPr>
          <w:rStyle w:val="eop"/>
          <w:rFonts w:asciiTheme="majorHAnsi" w:hAnsiTheme="majorHAnsi" w:cs="Calibri"/>
          <w:sz w:val="22"/>
          <w:szCs w:val="22"/>
          <w:u w:val="single"/>
          <w:lang w:val="nl-NL"/>
        </w:rPr>
        <w:t xml:space="preserve">wel </w:t>
      </w:r>
      <w:r w:rsidRPr="005D35F8">
        <w:rPr>
          <w:rStyle w:val="eop"/>
          <w:rFonts w:asciiTheme="majorHAnsi" w:hAnsiTheme="majorHAnsi" w:cs="Calibri"/>
          <w:sz w:val="22"/>
          <w:szCs w:val="22"/>
          <w:lang w:val="nl-NL"/>
        </w:rPr>
        <w:t>door</w:t>
      </w:r>
    </w:p>
    <w:p w:rsidR="001B0040" w:rsidRPr="005D35F8" w:rsidRDefault="001B0040"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normaltextrun1"/>
          <w:rFonts w:asciiTheme="majorHAnsi" w:hAnsiTheme="majorHAnsi" w:cs="Calibri"/>
          <w:sz w:val="22"/>
          <w:szCs w:val="22"/>
          <w:lang w:val="nl-NL"/>
        </w:rPr>
      </w:pPr>
      <w:r w:rsidRPr="005D35F8">
        <w:rPr>
          <w:rStyle w:val="eop"/>
          <w:rFonts w:asciiTheme="majorHAnsi" w:hAnsiTheme="majorHAnsi" w:cs="Calibri"/>
          <w:b/>
          <w:i/>
          <w:sz w:val="22"/>
          <w:szCs w:val="22"/>
          <w:lang w:val="nl-NL"/>
        </w:rPr>
        <w:tab/>
        <w:t xml:space="preserve">   </w:t>
      </w:r>
      <w:r w:rsidRPr="005D35F8">
        <w:rPr>
          <w:rStyle w:val="eop"/>
          <w:rFonts w:asciiTheme="majorHAnsi" w:hAnsiTheme="majorHAnsi" w:cs="Calibri"/>
          <w:sz w:val="22"/>
          <w:szCs w:val="22"/>
          <w:lang w:val="nl-NL"/>
        </w:rPr>
        <w:t xml:space="preserve">Indien de overheid of het stadsbestuur Scherpenheuvel-Zichem nog tot andere </w:t>
      </w:r>
      <w:r w:rsidRPr="005D35F8">
        <w:rPr>
          <w:rStyle w:val="eop"/>
          <w:rFonts w:asciiTheme="majorHAnsi" w:hAnsiTheme="majorHAnsi" w:cs="Calibri"/>
          <w:sz w:val="22"/>
          <w:szCs w:val="22"/>
          <w:lang w:val="nl-NL"/>
        </w:rPr>
        <w:tab/>
        <w:t xml:space="preserve"> </w:t>
      </w:r>
      <w:r w:rsidRPr="005D35F8">
        <w:rPr>
          <w:rStyle w:val="eop"/>
          <w:rFonts w:asciiTheme="majorHAnsi" w:hAnsiTheme="majorHAnsi" w:cs="Calibri"/>
          <w:sz w:val="22"/>
          <w:szCs w:val="22"/>
          <w:lang w:val="nl-NL"/>
        </w:rPr>
        <w:tab/>
        <w:t xml:space="preserve">   maatregelen overgaat, dan horen wij dat zo snel mogelijk en worden jullie op de hoogte</w:t>
      </w:r>
      <w:r w:rsidRPr="005D35F8">
        <w:rPr>
          <w:rStyle w:val="eop"/>
          <w:rFonts w:asciiTheme="majorHAnsi" w:hAnsiTheme="majorHAnsi" w:cs="Calibri"/>
          <w:sz w:val="22"/>
          <w:szCs w:val="22"/>
          <w:lang w:val="nl-NL"/>
        </w:rPr>
        <w:tab/>
        <w:t xml:space="preserve">   gebracht.</w:t>
      </w:r>
    </w:p>
    <w:p w:rsidR="001B0040" w:rsidRPr="005D35F8" w:rsidRDefault="001B0040" w:rsidP="001B0040">
      <w:pPr>
        <w:pStyle w:val="paragraph"/>
        <w:ind w:left="360"/>
        <w:textAlignment w:val="baseline"/>
        <w:rPr>
          <w:rStyle w:val="normaltextrun1"/>
          <w:rFonts w:asciiTheme="majorHAnsi" w:hAnsiTheme="majorHAnsi" w:cs="Calibri"/>
          <w:b/>
          <w:bCs/>
          <w:sz w:val="22"/>
          <w:szCs w:val="22"/>
        </w:rPr>
      </w:pPr>
    </w:p>
    <w:p w:rsidR="001B0040" w:rsidRPr="005D35F8" w:rsidRDefault="001B0040" w:rsidP="001B0040">
      <w:pPr>
        <w:pStyle w:val="paragraph"/>
        <w:ind w:left="360"/>
        <w:textAlignment w:val="baseline"/>
        <w:rPr>
          <w:rStyle w:val="normaltextrun1"/>
          <w:rFonts w:asciiTheme="majorHAnsi" w:hAnsiTheme="majorHAnsi" w:cs="Calibri"/>
          <w:b/>
          <w:bCs/>
          <w:sz w:val="22"/>
          <w:szCs w:val="22"/>
        </w:rPr>
      </w:pPr>
    </w:p>
    <w:p w:rsidR="001B0040" w:rsidRPr="005D35F8" w:rsidRDefault="001B0040" w:rsidP="001B0040">
      <w:pPr>
        <w:pStyle w:val="paragraph"/>
        <w:ind w:left="360"/>
        <w:textAlignment w:val="baseline"/>
        <w:rPr>
          <w:rFonts w:asciiTheme="majorHAnsi" w:hAnsiTheme="majorHAnsi"/>
          <w:lang w:val="nl-NL"/>
        </w:rPr>
      </w:pPr>
      <w:r w:rsidRPr="005D35F8">
        <w:rPr>
          <w:rStyle w:val="normaltextrun1"/>
          <w:rFonts w:asciiTheme="majorHAnsi" w:hAnsiTheme="majorHAnsi" w:cs="Calibri"/>
          <w:b/>
          <w:bCs/>
          <w:sz w:val="22"/>
          <w:szCs w:val="22"/>
        </w:rPr>
        <w:t>Blijven eerdere richtlijnen van toepassing? </w:t>
      </w:r>
      <w:r w:rsidRPr="005D35F8">
        <w:rPr>
          <w:rStyle w:val="eop"/>
          <w:rFonts w:asciiTheme="majorHAnsi" w:hAnsiTheme="majorHAnsi" w:cs="Calibri"/>
          <w:sz w:val="22"/>
          <w:szCs w:val="22"/>
          <w:lang w:val="nl-NL"/>
        </w:rPr>
        <w:t> </w:t>
      </w:r>
    </w:p>
    <w:p w:rsidR="001B0040" w:rsidRPr="005D35F8" w:rsidRDefault="001B0040" w:rsidP="001B0040">
      <w:pPr>
        <w:pStyle w:val="paragraph"/>
        <w:ind w:left="360"/>
        <w:textAlignment w:val="baseline"/>
        <w:rPr>
          <w:rFonts w:asciiTheme="majorHAnsi" w:hAnsiTheme="majorHAnsi"/>
          <w:lang w:val="nl-NL"/>
        </w:rPr>
      </w:pPr>
      <w:r w:rsidRPr="005D35F8">
        <w:rPr>
          <w:rStyle w:val="eop"/>
          <w:rFonts w:asciiTheme="majorHAnsi" w:hAnsiTheme="majorHAnsi" w:cs="Calibri"/>
          <w:sz w:val="22"/>
          <w:szCs w:val="22"/>
          <w:lang w:val="nl-NL"/>
        </w:rPr>
        <w:t> </w:t>
      </w:r>
    </w:p>
    <w:p w:rsidR="001B0040" w:rsidRPr="005D35F8" w:rsidRDefault="001B0040" w:rsidP="001B0040">
      <w:pPr>
        <w:pStyle w:val="paragraph"/>
        <w:ind w:left="360"/>
        <w:textAlignment w:val="baseline"/>
        <w:rPr>
          <w:rFonts w:asciiTheme="majorHAnsi" w:hAnsiTheme="majorHAnsi"/>
          <w:lang w:val="nl-NL"/>
        </w:rPr>
      </w:pPr>
      <w:r w:rsidRPr="005D35F8">
        <w:rPr>
          <w:rStyle w:val="normaltextrun1"/>
          <w:rFonts w:asciiTheme="majorHAnsi" w:hAnsiTheme="majorHAnsi" w:cs="Calibri"/>
          <w:sz w:val="22"/>
          <w:szCs w:val="22"/>
        </w:rPr>
        <w:t xml:space="preserve">De eerder gecommuniceerde richtlijnen blijven verder van kracht. We blijven dus waakzaam voor ziektesymptomen bij leerlingen en personeel en blijven de preventieve maatregelen toepassen. </w:t>
      </w:r>
    </w:p>
    <w:p w:rsidR="001B0040" w:rsidRPr="005D35F8" w:rsidRDefault="001B0040" w:rsidP="001B0040">
      <w:pPr>
        <w:pStyle w:val="paragraph"/>
        <w:ind w:left="360"/>
        <w:textAlignment w:val="baseline"/>
        <w:rPr>
          <w:rStyle w:val="normaltextrun1"/>
          <w:rFonts w:asciiTheme="majorHAnsi" w:hAnsiTheme="majorHAnsi"/>
          <w:lang w:val="nl-NL"/>
        </w:rPr>
      </w:pPr>
    </w:p>
    <w:p w:rsidR="001B0040" w:rsidRPr="005D35F8" w:rsidRDefault="001B0040" w:rsidP="001B0040">
      <w:pPr>
        <w:pStyle w:val="paragraph"/>
        <w:ind w:left="360"/>
        <w:textAlignment w:val="baseline"/>
        <w:rPr>
          <w:rStyle w:val="normaltextrun1"/>
          <w:rFonts w:asciiTheme="majorHAnsi" w:hAnsiTheme="majorHAnsi" w:cs="Calibri"/>
          <w:b/>
          <w:bCs/>
          <w:sz w:val="22"/>
          <w:szCs w:val="22"/>
        </w:rPr>
      </w:pPr>
    </w:p>
    <w:p w:rsidR="001B0040" w:rsidRPr="005D35F8" w:rsidRDefault="001B0040" w:rsidP="001B0040">
      <w:pPr>
        <w:pStyle w:val="paragraph"/>
        <w:ind w:left="360"/>
        <w:textAlignment w:val="baseline"/>
        <w:rPr>
          <w:rFonts w:asciiTheme="majorHAnsi" w:hAnsiTheme="majorHAnsi"/>
          <w:lang w:val="nl-NL"/>
        </w:rPr>
      </w:pPr>
      <w:r w:rsidRPr="005D35F8">
        <w:rPr>
          <w:rStyle w:val="normaltextrun1"/>
          <w:rFonts w:asciiTheme="majorHAnsi" w:hAnsiTheme="majorHAnsi" w:cs="Calibri"/>
          <w:b/>
          <w:bCs/>
          <w:sz w:val="22"/>
          <w:szCs w:val="22"/>
        </w:rPr>
        <w:t>Waarom gaan alle scholen nu niet dicht? </w:t>
      </w:r>
      <w:r w:rsidRPr="005D35F8">
        <w:rPr>
          <w:rStyle w:val="eop"/>
          <w:rFonts w:asciiTheme="majorHAnsi" w:hAnsiTheme="majorHAnsi" w:cs="Calibri"/>
          <w:sz w:val="22"/>
          <w:szCs w:val="22"/>
          <w:lang w:val="nl-NL"/>
        </w:rPr>
        <w:t> </w:t>
      </w:r>
    </w:p>
    <w:p w:rsidR="001B0040" w:rsidRPr="005D35F8" w:rsidRDefault="001B0040" w:rsidP="001B0040">
      <w:pPr>
        <w:pStyle w:val="paragraph"/>
        <w:ind w:left="360"/>
        <w:textAlignment w:val="baseline"/>
        <w:rPr>
          <w:rFonts w:asciiTheme="majorHAnsi" w:hAnsiTheme="majorHAnsi"/>
          <w:lang w:val="nl-NL"/>
        </w:rPr>
      </w:pPr>
      <w:r w:rsidRPr="005D35F8">
        <w:rPr>
          <w:rStyle w:val="eop"/>
          <w:rFonts w:asciiTheme="majorHAnsi" w:hAnsiTheme="majorHAnsi" w:cs="Calibri"/>
          <w:sz w:val="22"/>
          <w:szCs w:val="22"/>
          <w:lang w:val="nl-NL"/>
        </w:rPr>
        <w:t> </w:t>
      </w:r>
    </w:p>
    <w:p w:rsidR="001B0040" w:rsidRPr="005D35F8" w:rsidRDefault="001B0040" w:rsidP="001B0040">
      <w:pPr>
        <w:pStyle w:val="paragraph"/>
        <w:ind w:left="360"/>
        <w:textAlignment w:val="baseline"/>
        <w:rPr>
          <w:rFonts w:asciiTheme="majorHAnsi" w:hAnsiTheme="majorHAnsi"/>
          <w:lang w:val="nl-NL"/>
        </w:rPr>
      </w:pPr>
      <w:r w:rsidRPr="005D35F8">
        <w:rPr>
          <w:rStyle w:val="normaltextrun1"/>
          <w:rFonts w:asciiTheme="majorHAnsi" w:hAnsiTheme="majorHAnsi" w:cs="Calibri"/>
          <w:sz w:val="22"/>
          <w:szCs w:val="22"/>
        </w:rPr>
        <w:t>Alle scholen preventief sluiten is op advies van het Agentschap Zorg en Gezondheid (AZG) medisch nog steeds niet nodig: </w:t>
      </w:r>
      <w:r w:rsidRPr="005D35F8">
        <w:rPr>
          <w:rStyle w:val="eop"/>
          <w:rFonts w:asciiTheme="majorHAnsi" w:hAnsiTheme="majorHAnsi" w:cs="Calibri"/>
          <w:sz w:val="22"/>
          <w:szCs w:val="22"/>
          <w:lang w:val="nl-NL"/>
        </w:rPr>
        <w:t> </w:t>
      </w:r>
    </w:p>
    <w:p w:rsidR="001B0040" w:rsidRPr="005D35F8" w:rsidRDefault="001B0040" w:rsidP="001B0040">
      <w:pPr>
        <w:pStyle w:val="paragraph"/>
        <w:numPr>
          <w:ilvl w:val="0"/>
          <w:numId w:val="4"/>
        </w:numPr>
        <w:textAlignment w:val="baseline"/>
        <w:rPr>
          <w:rStyle w:val="eop"/>
          <w:rFonts w:asciiTheme="majorHAnsi" w:hAnsiTheme="majorHAnsi" w:cs="Calibri"/>
          <w:sz w:val="22"/>
          <w:szCs w:val="22"/>
          <w:lang w:val="nl-NL"/>
        </w:rPr>
      </w:pPr>
      <w:r w:rsidRPr="005D35F8">
        <w:rPr>
          <w:rStyle w:val="normaltextrun1"/>
          <w:rFonts w:asciiTheme="majorHAnsi" w:hAnsiTheme="majorHAnsi" w:cs="Calibri"/>
          <w:sz w:val="22"/>
          <w:szCs w:val="22"/>
        </w:rPr>
        <w:t>De gevolgen van het coronavirus zijn voor kinderen veel beperkter. Ze zijn minder ziek en genezen vlotter. Kinderen blijken dus het virus veel beter te verslaan dan volwassenen.</w:t>
      </w:r>
      <w:r w:rsidRPr="005D35F8">
        <w:rPr>
          <w:rStyle w:val="eop"/>
          <w:rFonts w:asciiTheme="majorHAnsi" w:hAnsiTheme="majorHAnsi" w:cs="Calibri"/>
          <w:sz w:val="22"/>
          <w:szCs w:val="22"/>
          <w:lang w:val="nl-NL"/>
        </w:rPr>
        <w:t> </w:t>
      </w:r>
    </w:p>
    <w:p w:rsidR="001B0040" w:rsidRPr="005D35F8" w:rsidRDefault="001B0040" w:rsidP="001B0040">
      <w:pPr>
        <w:pStyle w:val="paragraph"/>
        <w:numPr>
          <w:ilvl w:val="0"/>
          <w:numId w:val="4"/>
        </w:numPr>
        <w:textAlignment w:val="baseline"/>
        <w:rPr>
          <w:rFonts w:asciiTheme="majorHAnsi" w:hAnsiTheme="majorHAnsi" w:cstheme="minorBidi"/>
          <w:sz w:val="22"/>
          <w:szCs w:val="22"/>
          <w:lang w:val="nl-NL"/>
        </w:rPr>
      </w:pPr>
      <w:r w:rsidRPr="005D35F8">
        <w:rPr>
          <w:rFonts w:asciiTheme="majorHAnsi" w:hAnsiTheme="majorHAnsi" w:cstheme="minorBidi"/>
          <w:sz w:val="22"/>
          <w:szCs w:val="22"/>
        </w:rPr>
        <w:t>Het doel is nu om kwetsbare groepen te beschermen door het virus te vertragen. Alle scholen sluiten heeft daar op dit moment </w:t>
      </w:r>
      <w:r w:rsidRPr="005D35F8">
        <w:rPr>
          <w:rStyle w:val="Zwaar"/>
          <w:rFonts w:asciiTheme="majorHAnsi" w:hAnsiTheme="majorHAnsi" w:cstheme="minorBidi"/>
          <w:sz w:val="22"/>
          <w:szCs w:val="22"/>
        </w:rPr>
        <w:t xml:space="preserve">geen impact </w:t>
      </w:r>
      <w:r w:rsidRPr="005D35F8">
        <w:rPr>
          <w:rFonts w:asciiTheme="majorHAnsi" w:hAnsiTheme="majorHAnsi" w:cstheme="minorBidi"/>
          <w:sz w:val="22"/>
          <w:szCs w:val="22"/>
        </w:rPr>
        <w:t xml:space="preserve">op. Integendeel door sluiting zouden kinderen meer contact hebben met de kwetsbare groepen wat we juist willen vermijden. </w:t>
      </w:r>
    </w:p>
    <w:p w:rsidR="001B0040" w:rsidRPr="005D35F8" w:rsidRDefault="001B0040" w:rsidP="001B0040">
      <w:pPr>
        <w:pStyle w:val="paragraph"/>
        <w:ind w:left="360"/>
        <w:textAlignment w:val="baseline"/>
        <w:rPr>
          <w:rFonts w:asciiTheme="majorHAnsi" w:hAnsiTheme="majorHAnsi"/>
          <w:lang w:val="nl-NL"/>
        </w:rPr>
      </w:pPr>
      <w:r w:rsidRPr="005D35F8">
        <w:rPr>
          <w:rStyle w:val="eop"/>
          <w:rFonts w:asciiTheme="majorHAnsi" w:hAnsiTheme="majorHAnsi" w:cs="Calibri"/>
          <w:sz w:val="22"/>
          <w:szCs w:val="22"/>
          <w:lang w:val="nl-NL"/>
        </w:rPr>
        <w:t> </w:t>
      </w:r>
    </w:p>
    <w:p w:rsidR="001B0040" w:rsidRPr="005D35F8" w:rsidRDefault="001B0040" w:rsidP="001B0040">
      <w:pPr>
        <w:pStyle w:val="paragraph"/>
        <w:ind w:left="360"/>
        <w:textAlignment w:val="baseline"/>
        <w:rPr>
          <w:rStyle w:val="normaltextrun1"/>
          <w:rFonts w:asciiTheme="majorHAnsi" w:hAnsiTheme="majorHAnsi" w:cs="Calibri"/>
          <w:b/>
          <w:bCs/>
          <w:sz w:val="22"/>
          <w:szCs w:val="22"/>
        </w:rPr>
      </w:pPr>
    </w:p>
    <w:p w:rsidR="001B0040" w:rsidRPr="005D35F8" w:rsidRDefault="001B0040" w:rsidP="001B0040">
      <w:pPr>
        <w:pStyle w:val="paragraph"/>
        <w:ind w:left="360"/>
        <w:textAlignment w:val="baseline"/>
        <w:rPr>
          <w:rFonts w:asciiTheme="majorHAnsi" w:hAnsiTheme="majorHAnsi"/>
          <w:lang w:val="nl-NL"/>
        </w:rPr>
      </w:pPr>
      <w:r w:rsidRPr="005D35F8">
        <w:rPr>
          <w:rStyle w:val="normaltextrun1"/>
          <w:rFonts w:asciiTheme="majorHAnsi" w:hAnsiTheme="majorHAnsi" w:cs="Calibri"/>
          <w:b/>
          <w:bCs/>
          <w:sz w:val="22"/>
          <w:szCs w:val="22"/>
        </w:rPr>
        <w:t>Wat kan je als ouder doen? </w:t>
      </w:r>
      <w:r w:rsidRPr="005D35F8">
        <w:rPr>
          <w:rStyle w:val="eop"/>
          <w:rFonts w:asciiTheme="majorHAnsi" w:hAnsiTheme="majorHAnsi" w:cs="Calibri"/>
          <w:sz w:val="22"/>
          <w:szCs w:val="22"/>
          <w:lang w:val="nl-NL"/>
        </w:rPr>
        <w:t> </w:t>
      </w:r>
    </w:p>
    <w:p w:rsidR="001B0040" w:rsidRPr="005D35F8" w:rsidRDefault="001B0040" w:rsidP="001B0040">
      <w:pPr>
        <w:pStyle w:val="paragraph"/>
        <w:ind w:left="360"/>
        <w:textAlignment w:val="baseline"/>
        <w:rPr>
          <w:rFonts w:asciiTheme="majorHAnsi" w:hAnsiTheme="majorHAnsi"/>
          <w:lang w:val="nl-NL"/>
        </w:rPr>
      </w:pPr>
      <w:r w:rsidRPr="005D35F8">
        <w:rPr>
          <w:rStyle w:val="normaltextrun1"/>
          <w:rFonts w:asciiTheme="majorHAnsi" w:hAnsiTheme="majorHAnsi" w:cs="Calibri"/>
          <w:sz w:val="22"/>
          <w:szCs w:val="22"/>
          <w:lang w:val="nl-NL"/>
        </w:rPr>
        <w:t>Bescherm grootouders die tot de risicogroep behoren:</w:t>
      </w:r>
      <w:r w:rsidRPr="005D35F8">
        <w:rPr>
          <w:rStyle w:val="eop"/>
          <w:rFonts w:asciiTheme="majorHAnsi" w:hAnsiTheme="majorHAnsi" w:cs="Calibri"/>
          <w:sz w:val="22"/>
          <w:szCs w:val="22"/>
          <w:lang w:val="nl-NL"/>
        </w:rPr>
        <w:t> </w:t>
      </w:r>
    </w:p>
    <w:p w:rsidR="001B0040" w:rsidRPr="005D35F8" w:rsidRDefault="001B0040" w:rsidP="001B0040">
      <w:pPr>
        <w:pStyle w:val="paragraph"/>
        <w:numPr>
          <w:ilvl w:val="0"/>
          <w:numId w:val="5"/>
        </w:numPr>
        <w:textAlignment w:val="baseline"/>
        <w:rPr>
          <w:rFonts w:asciiTheme="majorHAnsi" w:hAnsiTheme="majorHAnsi" w:cs="Calibri"/>
          <w:sz w:val="22"/>
          <w:szCs w:val="22"/>
          <w:lang w:val="nl-NL"/>
        </w:rPr>
      </w:pPr>
      <w:r w:rsidRPr="005D35F8">
        <w:rPr>
          <w:rStyle w:val="normaltextrun1"/>
          <w:rFonts w:asciiTheme="majorHAnsi" w:hAnsiTheme="majorHAnsi" w:cs="Calibri"/>
          <w:sz w:val="22"/>
          <w:szCs w:val="22"/>
          <w:lang w:val="nl-NL"/>
        </w:rPr>
        <w:t>Bekijk of je alternatieven vindt voor het brengen en afhalen van je kind naar school, zodat zij dit niet moeten doen.</w:t>
      </w:r>
      <w:r w:rsidRPr="005D35F8">
        <w:rPr>
          <w:rStyle w:val="eop"/>
          <w:rFonts w:asciiTheme="majorHAnsi" w:hAnsiTheme="majorHAnsi" w:cs="Calibri"/>
          <w:sz w:val="22"/>
          <w:szCs w:val="22"/>
          <w:lang w:val="nl-NL"/>
        </w:rPr>
        <w:t> </w:t>
      </w:r>
    </w:p>
    <w:p w:rsidR="001B0040" w:rsidRPr="005D35F8" w:rsidRDefault="001B0040" w:rsidP="001B0040">
      <w:pPr>
        <w:pStyle w:val="paragraph"/>
        <w:numPr>
          <w:ilvl w:val="0"/>
          <w:numId w:val="5"/>
        </w:numPr>
        <w:textAlignment w:val="baseline"/>
        <w:rPr>
          <w:rStyle w:val="eop"/>
          <w:rFonts w:asciiTheme="majorHAnsi" w:hAnsiTheme="majorHAnsi" w:cs="Calibri"/>
          <w:sz w:val="22"/>
          <w:szCs w:val="22"/>
          <w:lang w:val="nl-NL"/>
        </w:rPr>
      </w:pPr>
      <w:r w:rsidRPr="005D35F8">
        <w:rPr>
          <w:rStyle w:val="normaltextrun1"/>
          <w:rFonts w:asciiTheme="majorHAnsi" w:hAnsiTheme="majorHAnsi" w:cs="Calibri"/>
          <w:sz w:val="22"/>
          <w:szCs w:val="22"/>
          <w:lang w:val="nl-NL"/>
        </w:rPr>
        <w:t>Als je kind ziek is, laat het dan niet opvangen door de grootouders.</w:t>
      </w:r>
      <w:r w:rsidRPr="005D35F8">
        <w:rPr>
          <w:rStyle w:val="eop"/>
          <w:rFonts w:asciiTheme="majorHAnsi" w:hAnsiTheme="majorHAnsi" w:cs="Calibri"/>
          <w:sz w:val="22"/>
          <w:szCs w:val="22"/>
          <w:lang w:val="nl-NL"/>
        </w:rPr>
        <w:t> </w:t>
      </w:r>
    </w:p>
    <w:p w:rsidR="001B0040" w:rsidRPr="005D35F8" w:rsidRDefault="001B0040"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sz w:val="22"/>
          <w:szCs w:val="22"/>
          <w:u w:val="single"/>
          <w:lang w:val="nl-NL"/>
        </w:rPr>
      </w:pPr>
      <w:r w:rsidRPr="005D35F8">
        <w:rPr>
          <w:rStyle w:val="eop"/>
          <w:rFonts w:asciiTheme="majorHAnsi" w:hAnsiTheme="majorHAnsi" w:cs="Calibri"/>
          <w:sz w:val="22"/>
          <w:szCs w:val="22"/>
          <w:u w:val="single"/>
          <w:lang w:val="nl-NL"/>
        </w:rPr>
        <w:lastRenderedPageBreak/>
        <w:t>Concreet voor onze school:</w:t>
      </w:r>
    </w:p>
    <w:p w:rsidR="001B0040" w:rsidRPr="005D35F8" w:rsidRDefault="005D35F8"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sz w:val="22"/>
          <w:szCs w:val="22"/>
          <w:lang w:val="nl-NL"/>
        </w:rPr>
      </w:pPr>
      <w:r w:rsidRPr="005D35F8">
        <w:rPr>
          <w:rStyle w:val="eop"/>
          <w:rFonts w:asciiTheme="majorHAnsi" w:hAnsiTheme="majorHAnsi" w:cs="Calibri"/>
          <w:sz w:val="22"/>
          <w:szCs w:val="22"/>
          <w:lang w:val="nl-NL"/>
        </w:rPr>
        <w:t xml:space="preserve">- </w:t>
      </w:r>
      <w:r w:rsidR="001B0040" w:rsidRPr="005D35F8">
        <w:rPr>
          <w:rStyle w:val="eop"/>
          <w:rFonts w:asciiTheme="majorHAnsi" w:hAnsiTheme="majorHAnsi" w:cs="Calibri"/>
          <w:sz w:val="22"/>
          <w:szCs w:val="22"/>
          <w:lang w:val="nl-NL"/>
        </w:rPr>
        <w:t xml:space="preserve">Kinderen die koorts hebben mogen </w:t>
      </w:r>
      <w:r w:rsidR="001B0040" w:rsidRPr="00F43082">
        <w:rPr>
          <w:rStyle w:val="eop"/>
          <w:rFonts w:asciiTheme="majorHAnsi" w:hAnsiTheme="majorHAnsi" w:cs="Calibri"/>
          <w:b/>
          <w:sz w:val="22"/>
          <w:szCs w:val="22"/>
          <w:lang w:val="nl-NL"/>
        </w:rPr>
        <w:t xml:space="preserve">niet </w:t>
      </w:r>
      <w:r w:rsidR="001B0040" w:rsidRPr="005D35F8">
        <w:rPr>
          <w:rStyle w:val="eop"/>
          <w:rFonts w:asciiTheme="majorHAnsi" w:hAnsiTheme="majorHAnsi" w:cs="Calibri"/>
          <w:sz w:val="22"/>
          <w:szCs w:val="22"/>
          <w:lang w:val="nl-NL"/>
        </w:rPr>
        <w:t>naar school komen!</w:t>
      </w:r>
    </w:p>
    <w:p w:rsidR="005D35F8" w:rsidRPr="005D35F8" w:rsidRDefault="005D35F8"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sz w:val="22"/>
          <w:szCs w:val="22"/>
          <w:lang w:val="nl-NL"/>
        </w:rPr>
      </w:pPr>
      <w:r w:rsidRPr="005D35F8">
        <w:rPr>
          <w:rStyle w:val="eop"/>
          <w:rFonts w:asciiTheme="majorHAnsi" w:hAnsiTheme="majorHAnsi" w:cs="Calibri"/>
          <w:sz w:val="22"/>
          <w:szCs w:val="22"/>
          <w:lang w:val="nl-NL"/>
        </w:rPr>
        <w:t xml:space="preserve">- </w:t>
      </w:r>
      <w:r w:rsidR="001B0040" w:rsidRPr="005D35F8">
        <w:rPr>
          <w:rStyle w:val="eop"/>
          <w:rFonts w:asciiTheme="majorHAnsi" w:hAnsiTheme="majorHAnsi" w:cs="Calibri"/>
          <w:sz w:val="22"/>
          <w:szCs w:val="22"/>
          <w:lang w:val="nl-NL"/>
        </w:rPr>
        <w:t xml:space="preserve">In eerste instantie zou het aangewezen zijn dat grootouders hun  kleinkinderen niet naar </w:t>
      </w:r>
    </w:p>
    <w:p w:rsidR="005D35F8" w:rsidRPr="005D35F8" w:rsidRDefault="005D35F8"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sz w:val="22"/>
          <w:szCs w:val="22"/>
          <w:lang w:val="nl-NL"/>
        </w:rPr>
      </w:pPr>
      <w:r w:rsidRPr="005D35F8">
        <w:rPr>
          <w:rStyle w:val="eop"/>
          <w:rFonts w:asciiTheme="majorHAnsi" w:hAnsiTheme="majorHAnsi" w:cs="Calibri"/>
          <w:sz w:val="22"/>
          <w:szCs w:val="22"/>
          <w:lang w:val="nl-NL"/>
        </w:rPr>
        <w:t xml:space="preserve">  </w:t>
      </w:r>
      <w:r w:rsidR="001B0040" w:rsidRPr="005D35F8">
        <w:rPr>
          <w:rStyle w:val="eop"/>
          <w:rFonts w:asciiTheme="majorHAnsi" w:hAnsiTheme="majorHAnsi" w:cs="Calibri"/>
          <w:sz w:val="22"/>
          <w:szCs w:val="22"/>
          <w:lang w:val="nl-NL"/>
        </w:rPr>
        <w:t xml:space="preserve">school brengen. Maar wij begrijpen heel goed dat dat geen haalbare kaart is voor vele </w:t>
      </w:r>
    </w:p>
    <w:p w:rsidR="005D35F8" w:rsidRPr="005D35F8" w:rsidRDefault="005D35F8"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sz w:val="22"/>
          <w:szCs w:val="22"/>
          <w:lang w:val="nl-NL"/>
        </w:rPr>
      </w:pPr>
      <w:r w:rsidRPr="005D35F8">
        <w:rPr>
          <w:rStyle w:val="eop"/>
          <w:rFonts w:asciiTheme="majorHAnsi" w:hAnsiTheme="majorHAnsi" w:cs="Calibri"/>
          <w:sz w:val="22"/>
          <w:szCs w:val="22"/>
          <w:lang w:val="nl-NL"/>
        </w:rPr>
        <w:t xml:space="preserve">  gezinnen.</w:t>
      </w:r>
      <w:r w:rsidR="001B0040" w:rsidRPr="005D35F8">
        <w:rPr>
          <w:rStyle w:val="eop"/>
          <w:rFonts w:asciiTheme="majorHAnsi" w:hAnsiTheme="majorHAnsi" w:cs="Calibri"/>
          <w:sz w:val="22"/>
          <w:szCs w:val="22"/>
          <w:lang w:val="nl-NL"/>
        </w:rPr>
        <w:t xml:space="preserve"> Daarom vragen wij dat de grootouders die hun kleinkinderen naar school brengen, </w:t>
      </w:r>
    </w:p>
    <w:p w:rsidR="005D35F8" w:rsidRPr="005D35F8" w:rsidRDefault="005D35F8"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sz w:val="22"/>
          <w:szCs w:val="22"/>
          <w:lang w:val="nl-NL"/>
        </w:rPr>
      </w:pPr>
      <w:r w:rsidRPr="005D35F8">
        <w:rPr>
          <w:rStyle w:val="eop"/>
          <w:rFonts w:asciiTheme="majorHAnsi" w:hAnsiTheme="majorHAnsi" w:cs="Calibri"/>
          <w:sz w:val="22"/>
          <w:szCs w:val="22"/>
          <w:lang w:val="nl-NL"/>
        </w:rPr>
        <w:t xml:space="preserve">  </w:t>
      </w:r>
      <w:r w:rsidR="001B0040" w:rsidRPr="005D35F8">
        <w:rPr>
          <w:rStyle w:val="eop"/>
          <w:rFonts w:asciiTheme="majorHAnsi" w:hAnsiTheme="majorHAnsi" w:cs="Calibri"/>
          <w:sz w:val="22"/>
          <w:szCs w:val="22"/>
          <w:lang w:val="nl-NL"/>
        </w:rPr>
        <w:t xml:space="preserve">liefst niet tot aan de klas/gang meelopen maar hun kleinkind(eren) tot  </w:t>
      </w:r>
      <w:r w:rsidRPr="005D35F8">
        <w:rPr>
          <w:rStyle w:val="eop"/>
          <w:rFonts w:asciiTheme="majorHAnsi" w:hAnsiTheme="majorHAnsi" w:cs="Calibri"/>
          <w:sz w:val="22"/>
          <w:szCs w:val="22"/>
          <w:lang w:val="nl-NL"/>
        </w:rPr>
        <w:t xml:space="preserve">aan de poort  </w:t>
      </w:r>
    </w:p>
    <w:p w:rsidR="001B0040" w:rsidRPr="005D35F8" w:rsidRDefault="005D35F8"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sz w:val="22"/>
          <w:szCs w:val="22"/>
          <w:lang w:val="nl-NL"/>
        </w:rPr>
      </w:pPr>
      <w:r w:rsidRPr="005D35F8">
        <w:rPr>
          <w:rStyle w:val="eop"/>
          <w:rFonts w:asciiTheme="majorHAnsi" w:hAnsiTheme="majorHAnsi" w:cs="Calibri"/>
          <w:sz w:val="22"/>
          <w:szCs w:val="22"/>
          <w:lang w:val="nl-NL"/>
        </w:rPr>
        <w:t xml:space="preserve">  </w:t>
      </w:r>
      <w:r w:rsidR="001B0040" w:rsidRPr="005D35F8">
        <w:rPr>
          <w:rStyle w:val="eop"/>
          <w:rFonts w:asciiTheme="majorHAnsi" w:hAnsiTheme="majorHAnsi" w:cs="Calibri"/>
          <w:sz w:val="22"/>
          <w:szCs w:val="22"/>
          <w:lang w:val="nl-NL"/>
        </w:rPr>
        <w:t xml:space="preserve">begeleiden. </w:t>
      </w:r>
    </w:p>
    <w:p w:rsidR="001B0040" w:rsidRPr="005D35F8" w:rsidRDefault="005D35F8" w:rsidP="001B0040">
      <w:pPr>
        <w:pStyle w:val="paragraph"/>
        <w:pBdr>
          <w:top w:val="single" w:sz="4" w:space="1" w:color="auto"/>
          <w:left w:val="single" w:sz="4" w:space="4" w:color="auto"/>
          <w:bottom w:val="single" w:sz="4" w:space="1" w:color="auto"/>
          <w:right w:val="single" w:sz="4" w:space="4" w:color="auto"/>
        </w:pBdr>
        <w:ind w:left="360"/>
        <w:textAlignment w:val="baseline"/>
        <w:rPr>
          <w:rStyle w:val="eop"/>
          <w:rFonts w:asciiTheme="majorHAnsi" w:hAnsiTheme="majorHAnsi" w:cs="Calibri"/>
          <w:sz w:val="22"/>
          <w:szCs w:val="22"/>
          <w:lang w:val="nl-NL"/>
        </w:rPr>
      </w:pPr>
      <w:r w:rsidRPr="005D35F8">
        <w:rPr>
          <w:rStyle w:val="eop"/>
          <w:rFonts w:asciiTheme="majorHAnsi" w:hAnsiTheme="majorHAnsi" w:cs="Calibri"/>
          <w:sz w:val="22"/>
          <w:szCs w:val="22"/>
          <w:lang w:val="nl-NL"/>
        </w:rPr>
        <w:t xml:space="preserve">  </w:t>
      </w:r>
      <w:r w:rsidR="001B0040" w:rsidRPr="005D35F8">
        <w:rPr>
          <w:rStyle w:val="eop"/>
          <w:rFonts w:asciiTheme="majorHAnsi" w:hAnsiTheme="majorHAnsi" w:cs="Calibri"/>
          <w:sz w:val="22"/>
          <w:szCs w:val="22"/>
          <w:lang w:val="nl-NL"/>
        </w:rPr>
        <w:t>Dit vragen we trouwens ook aan de ouders.</w:t>
      </w:r>
    </w:p>
    <w:p w:rsidR="001B0040" w:rsidRPr="005D35F8" w:rsidRDefault="001B0040" w:rsidP="001B0040">
      <w:pPr>
        <w:pStyle w:val="paragraph"/>
        <w:ind w:left="360"/>
        <w:textAlignment w:val="baseline"/>
        <w:rPr>
          <w:rStyle w:val="normaltextrun1"/>
          <w:rFonts w:asciiTheme="majorHAnsi" w:hAnsiTheme="majorHAnsi" w:cs="Calibri"/>
          <w:sz w:val="22"/>
          <w:szCs w:val="22"/>
          <w:lang w:val="nl-NL"/>
        </w:rPr>
      </w:pPr>
    </w:p>
    <w:p w:rsidR="001B0040" w:rsidRPr="005D35F8" w:rsidRDefault="001B0040" w:rsidP="001B0040">
      <w:pPr>
        <w:pStyle w:val="paragraph"/>
        <w:ind w:left="360"/>
        <w:textAlignment w:val="baseline"/>
        <w:rPr>
          <w:rStyle w:val="normaltextrun1"/>
          <w:rFonts w:asciiTheme="majorHAnsi" w:hAnsiTheme="majorHAnsi" w:cs="Calibri"/>
          <w:sz w:val="22"/>
          <w:szCs w:val="22"/>
          <w:lang w:val="nl-NL"/>
        </w:rPr>
      </w:pPr>
    </w:p>
    <w:p w:rsidR="001B0040" w:rsidRPr="005D35F8" w:rsidRDefault="001B0040" w:rsidP="001B0040">
      <w:pPr>
        <w:pStyle w:val="paragraph"/>
        <w:ind w:left="360"/>
        <w:textAlignment w:val="baseline"/>
        <w:rPr>
          <w:rStyle w:val="normaltextrun1"/>
          <w:rFonts w:asciiTheme="majorHAnsi" w:hAnsiTheme="majorHAnsi" w:cs="Calibri"/>
          <w:sz w:val="22"/>
          <w:szCs w:val="22"/>
          <w:lang w:val="nl-NL"/>
        </w:rPr>
      </w:pPr>
    </w:p>
    <w:p w:rsidR="001B0040" w:rsidRPr="005D35F8" w:rsidRDefault="001B0040" w:rsidP="001B0040">
      <w:pPr>
        <w:pStyle w:val="paragraph"/>
        <w:ind w:left="360"/>
        <w:textAlignment w:val="baseline"/>
        <w:rPr>
          <w:rFonts w:asciiTheme="majorHAnsi" w:hAnsiTheme="majorHAnsi"/>
          <w:lang w:val="nl-NL"/>
        </w:rPr>
      </w:pPr>
      <w:r w:rsidRPr="005D35F8">
        <w:rPr>
          <w:rStyle w:val="normaltextrun1"/>
          <w:rFonts w:asciiTheme="majorHAnsi" w:hAnsiTheme="majorHAnsi" w:cs="Calibri"/>
          <w:sz w:val="22"/>
          <w:szCs w:val="22"/>
          <w:lang w:val="nl-NL"/>
        </w:rPr>
        <w:t xml:space="preserve">Heeft je kind een verzwakt immuunsysteem (bv. ten gevolge van een kankerbehandeling of </w:t>
      </w:r>
      <w:r w:rsidRPr="005D35F8">
        <w:rPr>
          <w:rStyle w:val="contextualspellingandgrammarerror"/>
          <w:rFonts w:asciiTheme="majorHAnsi" w:hAnsiTheme="majorHAnsi" w:cs="Calibri"/>
          <w:sz w:val="22"/>
          <w:szCs w:val="22"/>
          <w:lang w:val="nl-NL"/>
        </w:rPr>
        <w:t>diabetes)  overleg</w:t>
      </w:r>
      <w:r w:rsidRPr="005D35F8">
        <w:rPr>
          <w:rStyle w:val="normaltextrun1"/>
          <w:rFonts w:asciiTheme="majorHAnsi" w:hAnsiTheme="majorHAnsi" w:cs="Calibri"/>
          <w:sz w:val="22"/>
          <w:szCs w:val="22"/>
          <w:lang w:val="nl-NL"/>
        </w:rPr>
        <w:t xml:space="preserve"> dan met de behandelende arts of thuisblijven aangewezen is. </w:t>
      </w:r>
      <w:r w:rsidRPr="005D35F8">
        <w:rPr>
          <w:rStyle w:val="eop"/>
          <w:rFonts w:asciiTheme="majorHAnsi" w:hAnsiTheme="majorHAnsi" w:cs="Calibri"/>
          <w:sz w:val="22"/>
          <w:szCs w:val="22"/>
          <w:lang w:val="nl-NL"/>
        </w:rPr>
        <w:t> </w:t>
      </w:r>
    </w:p>
    <w:p w:rsidR="001B0040" w:rsidRPr="005D35F8" w:rsidRDefault="001B0040" w:rsidP="001B0040">
      <w:pPr>
        <w:pStyle w:val="paragraph"/>
        <w:ind w:left="360"/>
        <w:textAlignment w:val="baseline"/>
        <w:rPr>
          <w:rStyle w:val="normaltextrun1"/>
          <w:rFonts w:asciiTheme="majorHAnsi" w:hAnsiTheme="majorHAnsi" w:cs="Calibri"/>
          <w:sz w:val="22"/>
          <w:szCs w:val="22"/>
        </w:rPr>
      </w:pPr>
    </w:p>
    <w:p w:rsidR="001B0040" w:rsidRPr="005D35F8" w:rsidRDefault="001B0040" w:rsidP="001B0040">
      <w:pPr>
        <w:pStyle w:val="paragraph"/>
        <w:ind w:left="360"/>
        <w:textAlignment w:val="baseline"/>
        <w:rPr>
          <w:rFonts w:asciiTheme="majorHAnsi" w:hAnsiTheme="majorHAnsi"/>
          <w:lang w:val="nl-NL"/>
        </w:rPr>
      </w:pPr>
      <w:r w:rsidRPr="005D35F8">
        <w:rPr>
          <w:rStyle w:val="normaltextrun1"/>
          <w:rFonts w:asciiTheme="majorHAnsi" w:hAnsiTheme="majorHAnsi" w:cs="Calibri"/>
          <w:sz w:val="22"/>
          <w:szCs w:val="22"/>
        </w:rPr>
        <w:t xml:space="preserve">Als ouder blijf je de eerder gecommuniceerde preventieve maatregelen verder toepassen.  Je vindt ze op </w:t>
      </w:r>
      <w:hyperlink r:id="rId9" w:tgtFrame="_blank" w:history="1">
        <w:r w:rsidRPr="005D35F8">
          <w:rPr>
            <w:rStyle w:val="normaltextrun1"/>
            <w:rFonts w:asciiTheme="majorHAnsi" w:hAnsiTheme="majorHAnsi" w:cs="Calibri Light"/>
            <w:color w:val="0563C1"/>
            <w:sz w:val="22"/>
            <w:szCs w:val="22"/>
          </w:rPr>
          <w:t>Onderwijs Vlaanderen - Informatie over het coronavirus voor ouders</w:t>
        </w:r>
      </w:hyperlink>
      <w:r w:rsidRPr="005D35F8">
        <w:rPr>
          <w:rStyle w:val="normaltextrun1"/>
          <w:rFonts w:asciiTheme="majorHAnsi" w:hAnsiTheme="majorHAnsi" w:cs="Calibri"/>
          <w:sz w:val="22"/>
          <w:szCs w:val="22"/>
          <w:lang w:val="nl-NL"/>
        </w:rPr>
        <w:t> </w:t>
      </w:r>
      <w:r w:rsidRPr="005D35F8">
        <w:rPr>
          <w:rStyle w:val="eop"/>
          <w:rFonts w:asciiTheme="majorHAnsi" w:hAnsiTheme="majorHAnsi" w:cs="Calibri"/>
          <w:sz w:val="22"/>
          <w:szCs w:val="22"/>
          <w:lang w:val="nl-NL"/>
        </w:rPr>
        <w:t> </w:t>
      </w:r>
    </w:p>
    <w:p w:rsidR="001B0040" w:rsidRPr="005D35F8" w:rsidRDefault="001B0040" w:rsidP="001B0040">
      <w:pPr>
        <w:pStyle w:val="paragraph"/>
        <w:ind w:left="360"/>
        <w:textAlignment w:val="baseline"/>
        <w:rPr>
          <w:rFonts w:asciiTheme="majorHAnsi" w:hAnsiTheme="majorHAnsi" w:cs="Calibri"/>
          <w:sz w:val="22"/>
          <w:szCs w:val="22"/>
          <w:lang w:val="nl-NL"/>
        </w:rPr>
      </w:pPr>
      <w:r w:rsidRPr="005D35F8">
        <w:rPr>
          <w:rStyle w:val="eop"/>
          <w:rFonts w:asciiTheme="majorHAnsi" w:hAnsiTheme="majorHAnsi" w:cs="Calibri"/>
          <w:sz w:val="22"/>
          <w:szCs w:val="22"/>
          <w:lang w:val="nl-NL"/>
        </w:rPr>
        <w:t> </w:t>
      </w:r>
    </w:p>
    <w:p w:rsidR="001B0040" w:rsidRPr="005D35F8" w:rsidRDefault="001B0040" w:rsidP="001B0040">
      <w:pPr>
        <w:pStyle w:val="paragraph"/>
        <w:ind w:left="360"/>
        <w:textAlignment w:val="baseline"/>
        <w:rPr>
          <w:rStyle w:val="eop"/>
          <w:rFonts w:asciiTheme="majorHAnsi" w:hAnsiTheme="majorHAnsi" w:cs="Calibri"/>
          <w:sz w:val="22"/>
          <w:szCs w:val="22"/>
          <w:lang w:val="nl-NL"/>
        </w:rPr>
      </w:pPr>
      <w:r w:rsidRPr="005D35F8">
        <w:rPr>
          <w:rStyle w:val="eop"/>
          <w:rFonts w:asciiTheme="majorHAnsi" w:hAnsiTheme="majorHAnsi" w:cs="Calibri"/>
          <w:sz w:val="22"/>
          <w:szCs w:val="22"/>
          <w:lang w:val="nl-NL"/>
        </w:rPr>
        <w:t> </w:t>
      </w:r>
    </w:p>
    <w:p w:rsidR="001B0040" w:rsidRPr="005D35F8" w:rsidRDefault="001B0040" w:rsidP="001B0040">
      <w:pPr>
        <w:pStyle w:val="paragraph"/>
        <w:ind w:left="360"/>
        <w:textAlignment w:val="baseline"/>
        <w:rPr>
          <w:rStyle w:val="normaltextrun1"/>
          <w:rFonts w:asciiTheme="majorHAnsi" w:hAnsiTheme="majorHAnsi" w:cs="Calibri"/>
          <w:b/>
          <w:bCs/>
          <w:sz w:val="22"/>
          <w:szCs w:val="22"/>
        </w:rPr>
      </w:pPr>
    </w:p>
    <w:p w:rsidR="001B0040" w:rsidRPr="005D35F8" w:rsidRDefault="001B0040" w:rsidP="001B0040">
      <w:pPr>
        <w:pStyle w:val="paragraph"/>
        <w:ind w:left="360"/>
        <w:textAlignment w:val="baseline"/>
        <w:rPr>
          <w:rFonts w:asciiTheme="majorHAnsi" w:hAnsiTheme="majorHAnsi"/>
          <w:lang w:val="nl-NL"/>
        </w:rPr>
      </w:pPr>
      <w:r w:rsidRPr="005D35F8">
        <w:rPr>
          <w:rStyle w:val="normaltextrun1"/>
          <w:rFonts w:asciiTheme="majorHAnsi" w:hAnsiTheme="majorHAnsi" w:cs="Calibri"/>
          <w:b/>
          <w:bCs/>
          <w:sz w:val="22"/>
          <w:szCs w:val="22"/>
        </w:rPr>
        <w:t>Meer informatie?</w:t>
      </w:r>
      <w:r w:rsidRPr="005D35F8">
        <w:rPr>
          <w:rStyle w:val="normaltextrun1"/>
          <w:rFonts w:asciiTheme="majorHAnsi" w:hAnsiTheme="majorHAnsi" w:cs="Calibri"/>
          <w:sz w:val="22"/>
          <w:szCs w:val="22"/>
          <w:lang w:val="nl-NL"/>
        </w:rPr>
        <w:t> </w:t>
      </w:r>
      <w:r w:rsidRPr="005D35F8">
        <w:rPr>
          <w:rStyle w:val="eop"/>
          <w:rFonts w:asciiTheme="majorHAnsi" w:hAnsiTheme="majorHAnsi" w:cs="Calibri"/>
          <w:sz w:val="22"/>
          <w:szCs w:val="22"/>
          <w:lang w:val="nl-NL"/>
        </w:rPr>
        <w:t> </w:t>
      </w:r>
    </w:p>
    <w:p w:rsidR="001B0040" w:rsidRPr="005D35F8" w:rsidRDefault="001B0040" w:rsidP="001B0040">
      <w:pPr>
        <w:pStyle w:val="paragraph"/>
        <w:numPr>
          <w:ilvl w:val="0"/>
          <w:numId w:val="6"/>
        </w:numPr>
        <w:textAlignment w:val="baseline"/>
        <w:rPr>
          <w:rFonts w:asciiTheme="majorHAnsi" w:hAnsiTheme="majorHAnsi" w:cs="Calibri"/>
          <w:sz w:val="22"/>
          <w:szCs w:val="22"/>
          <w:lang w:val="nl-NL"/>
        </w:rPr>
      </w:pPr>
      <w:r w:rsidRPr="005D35F8">
        <w:rPr>
          <w:rStyle w:val="normaltextrun1"/>
          <w:rFonts w:asciiTheme="majorHAnsi" w:hAnsiTheme="majorHAnsi" w:cs="Calibri"/>
          <w:sz w:val="22"/>
          <w:szCs w:val="22"/>
        </w:rPr>
        <w:t xml:space="preserve">Algemene info en </w:t>
      </w:r>
      <w:proofErr w:type="spellStart"/>
      <w:r w:rsidRPr="005D35F8">
        <w:rPr>
          <w:rStyle w:val="spellingerror"/>
          <w:rFonts w:asciiTheme="majorHAnsi" w:hAnsiTheme="majorHAnsi" w:cs="Calibri"/>
          <w:sz w:val="22"/>
          <w:szCs w:val="22"/>
        </w:rPr>
        <w:t>veelgestelde</w:t>
      </w:r>
      <w:proofErr w:type="spellEnd"/>
      <w:r w:rsidRPr="005D35F8">
        <w:rPr>
          <w:rStyle w:val="normaltextrun1"/>
          <w:rFonts w:asciiTheme="majorHAnsi" w:hAnsiTheme="majorHAnsi" w:cs="Calibri"/>
          <w:sz w:val="22"/>
          <w:szCs w:val="22"/>
        </w:rPr>
        <w:t xml:space="preserve"> vragen: </w:t>
      </w:r>
      <w:hyperlink r:id="rId10" w:tgtFrame="_blank" w:history="1">
        <w:r w:rsidRPr="005D35F8">
          <w:rPr>
            <w:rStyle w:val="normaltextrun1"/>
            <w:rFonts w:asciiTheme="majorHAnsi" w:hAnsiTheme="majorHAnsi" w:cs="Calibri"/>
            <w:color w:val="0563C1"/>
            <w:sz w:val="22"/>
            <w:szCs w:val="22"/>
            <w:u w:val="single"/>
          </w:rPr>
          <w:t>www.info-coronavirus.be</w:t>
        </w:r>
      </w:hyperlink>
      <w:r w:rsidRPr="005D35F8">
        <w:rPr>
          <w:rStyle w:val="normaltextrun1"/>
          <w:rFonts w:asciiTheme="majorHAnsi" w:hAnsiTheme="majorHAnsi" w:cs="Calibri"/>
          <w:sz w:val="22"/>
          <w:szCs w:val="22"/>
        </w:rPr>
        <w:t xml:space="preserve"> .</w:t>
      </w:r>
      <w:r w:rsidRPr="005D35F8">
        <w:rPr>
          <w:rStyle w:val="normaltextrun1"/>
          <w:rFonts w:asciiTheme="majorHAnsi" w:hAnsiTheme="majorHAnsi" w:cs="Calibri"/>
          <w:sz w:val="22"/>
          <w:szCs w:val="22"/>
          <w:lang w:val="nl-NL"/>
        </w:rPr>
        <w:t> </w:t>
      </w:r>
      <w:r w:rsidRPr="005D35F8">
        <w:rPr>
          <w:rStyle w:val="eop"/>
          <w:rFonts w:asciiTheme="majorHAnsi" w:hAnsiTheme="majorHAnsi" w:cs="Calibri"/>
          <w:sz w:val="22"/>
          <w:szCs w:val="22"/>
          <w:lang w:val="nl-NL"/>
        </w:rPr>
        <w:t> </w:t>
      </w:r>
    </w:p>
    <w:p w:rsidR="001B0040" w:rsidRPr="005D35F8" w:rsidRDefault="001B0040" w:rsidP="001B0040">
      <w:pPr>
        <w:pStyle w:val="paragraph"/>
        <w:numPr>
          <w:ilvl w:val="0"/>
          <w:numId w:val="6"/>
        </w:numPr>
        <w:textAlignment w:val="baseline"/>
        <w:rPr>
          <w:rFonts w:asciiTheme="majorHAnsi" w:hAnsiTheme="majorHAnsi" w:cs="Calibri"/>
          <w:sz w:val="22"/>
          <w:szCs w:val="22"/>
          <w:lang w:val="en-US"/>
        </w:rPr>
      </w:pPr>
      <w:r w:rsidRPr="005D35F8">
        <w:rPr>
          <w:rStyle w:val="normaltextrun1"/>
          <w:rFonts w:asciiTheme="majorHAnsi" w:hAnsiTheme="majorHAnsi" w:cs="Calibri"/>
          <w:sz w:val="22"/>
          <w:szCs w:val="22"/>
        </w:rPr>
        <w:t xml:space="preserve">Heb je nog een vraag? </w:t>
      </w:r>
      <w:r w:rsidRPr="005D35F8">
        <w:rPr>
          <w:rStyle w:val="normaltextrun1"/>
          <w:rFonts w:asciiTheme="majorHAnsi" w:hAnsiTheme="majorHAnsi" w:cs="Calibri"/>
          <w:sz w:val="22"/>
          <w:szCs w:val="22"/>
          <w:lang w:val="en-US"/>
        </w:rPr>
        <w:t xml:space="preserve">Bel 0800 14689 of mail </w:t>
      </w:r>
      <w:hyperlink r:id="rId11" w:tgtFrame="_blank" w:history="1">
        <w:r w:rsidRPr="005D35F8">
          <w:rPr>
            <w:rStyle w:val="normaltextrun1"/>
            <w:rFonts w:asciiTheme="majorHAnsi" w:hAnsiTheme="majorHAnsi" w:cs="Calibri"/>
            <w:color w:val="0563C1"/>
            <w:sz w:val="22"/>
            <w:szCs w:val="22"/>
            <w:lang w:val="en-US"/>
          </w:rPr>
          <w:t>info-coronavirus@health.fgov.be</w:t>
        </w:r>
      </w:hyperlink>
      <w:r w:rsidRPr="005D35F8">
        <w:rPr>
          <w:rStyle w:val="normaltextrun1"/>
          <w:rFonts w:asciiTheme="majorHAnsi" w:hAnsiTheme="majorHAnsi" w:cs="Calibri"/>
          <w:sz w:val="22"/>
          <w:szCs w:val="22"/>
          <w:lang w:val="en-US"/>
        </w:rPr>
        <w:t>. </w:t>
      </w:r>
      <w:r w:rsidRPr="005D35F8">
        <w:rPr>
          <w:rStyle w:val="eop"/>
          <w:rFonts w:asciiTheme="majorHAnsi" w:hAnsiTheme="majorHAnsi" w:cs="Calibri"/>
          <w:sz w:val="22"/>
          <w:szCs w:val="22"/>
          <w:lang w:val="en-US"/>
        </w:rPr>
        <w:t> </w:t>
      </w:r>
    </w:p>
    <w:p w:rsidR="001B0040" w:rsidRPr="005D35F8" w:rsidRDefault="001B0040" w:rsidP="001B0040">
      <w:pPr>
        <w:pStyle w:val="paragraph"/>
        <w:numPr>
          <w:ilvl w:val="0"/>
          <w:numId w:val="6"/>
        </w:numPr>
        <w:textAlignment w:val="baseline"/>
        <w:rPr>
          <w:rStyle w:val="eop"/>
          <w:rFonts w:asciiTheme="majorHAnsi" w:hAnsiTheme="majorHAnsi" w:cs="Calibri"/>
          <w:sz w:val="22"/>
          <w:szCs w:val="22"/>
          <w:lang w:val="nl-NL"/>
        </w:rPr>
      </w:pPr>
      <w:r w:rsidRPr="005D35F8">
        <w:rPr>
          <w:rStyle w:val="normaltextrun1"/>
          <w:rFonts w:asciiTheme="majorHAnsi" w:hAnsiTheme="majorHAnsi" w:cs="Calibri"/>
          <w:sz w:val="22"/>
          <w:szCs w:val="22"/>
        </w:rPr>
        <w:t>Extra informatie voor ouders </w:t>
      </w:r>
      <w:r w:rsidRPr="005D35F8">
        <w:rPr>
          <w:rStyle w:val="eop"/>
          <w:rFonts w:asciiTheme="majorHAnsi" w:hAnsiTheme="majorHAnsi" w:cs="Calibri"/>
          <w:sz w:val="22"/>
          <w:szCs w:val="22"/>
          <w:lang w:val="nl-NL"/>
        </w:rPr>
        <w:t> </w:t>
      </w:r>
      <w:hyperlink r:id="rId12" w:tgtFrame="_blank" w:history="1">
        <w:r w:rsidRPr="005D35F8">
          <w:rPr>
            <w:rStyle w:val="normaltextrun1"/>
            <w:rFonts w:asciiTheme="majorHAnsi" w:hAnsiTheme="majorHAnsi" w:cs="Calibri Light"/>
            <w:color w:val="0563C1"/>
            <w:sz w:val="22"/>
            <w:szCs w:val="22"/>
          </w:rPr>
          <w:t>Onderwijs Vlaanderen - Informatie over het coronavirus voor ouders</w:t>
        </w:r>
      </w:hyperlink>
      <w:r w:rsidRPr="005D35F8">
        <w:rPr>
          <w:rStyle w:val="eop"/>
          <w:rFonts w:asciiTheme="majorHAnsi" w:hAnsiTheme="majorHAnsi" w:cs="Calibri"/>
          <w:sz w:val="22"/>
          <w:szCs w:val="22"/>
          <w:lang w:val="nl-NL"/>
        </w:rPr>
        <w:t> </w:t>
      </w:r>
    </w:p>
    <w:p w:rsidR="001B0040" w:rsidRPr="005D35F8" w:rsidRDefault="001B0040" w:rsidP="001B0040">
      <w:pPr>
        <w:pStyle w:val="paragraph"/>
        <w:textAlignment w:val="baseline"/>
        <w:rPr>
          <w:rStyle w:val="eop"/>
          <w:rFonts w:asciiTheme="majorHAnsi" w:hAnsiTheme="majorHAnsi" w:cs="Calibri"/>
          <w:sz w:val="22"/>
          <w:szCs w:val="22"/>
          <w:lang w:val="nl-NL"/>
        </w:rPr>
      </w:pPr>
    </w:p>
    <w:p w:rsidR="001B0040" w:rsidRPr="005D35F8" w:rsidRDefault="001B0040" w:rsidP="001B0040">
      <w:pPr>
        <w:pStyle w:val="paragraph"/>
        <w:textAlignment w:val="baseline"/>
        <w:rPr>
          <w:rStyle w:val="eop"/>
          <w:rFonts w:asciiTheme="majorHAnsi" w:hAnsiTheme="majorHAnsi" w:cs="Calibri"/>
          <w:sz w:val="22"/>
          <w:szCs w:val="22"/>
          <w:lang w:val="nl-NL"/>
        </w:rPr>
      </w:pPr>
    </w:p>
    <w:p w:rsidR="001B0040" w:rsidRPr="005D35F8" w:rsidRDefault="00307709" w:rsidP="001B0040">
      <w:pPr>
        <w:pStyle w:val="paragraph"/>
        <w:jc w:val="right"/>
        <w:textAlignment w:val="baseline"/>
        <w:rPr>
          <w:rStyle w:val="eop"/>
          <w:rFonts w:asciiTheme="majorHAnsi" w:hAnsiTheme="majorHAnsi" w:cs="Calibri"/>
          <w:sz w:val="22"/>
          <w:szCs w:val="22"/>
          <w:lang w:val="nl-NL"/>
        </w:rPr>
      </w:pPr>
      <w:r>
        <w:rPr>
          <w:rStyle w:val="eop"/>
          <w:rFonts w:asciiTheme="majorHAnsi" w:hAnsiTheme="majorHAnsi" w:cs="Calibri"/>
          <w:sz w:val="22"/>
          <w:szCs w:val="22"/>
          <w:lang w:val="nl-NL"/>
        </w:rPr>
        <w:t>Met vriendelijke groeten</w:t>
      </w:r>
    </w:p>
    <w:p w:rsidR="001B0040" w:rsidRPr="005D35F8" w:rsidRDefault="005D35F8" w:rsidP="001B0040">
      <w:pPr>
        <w:pStyle w:val="paragraph"/>
        <w:jc w:val="right"/>
        <w:textAlignment w:val="baseline"/>
        <w:rPr>
          <w:rStyle w:val="eop"/>
          <w:rFonts w:asciiTheme="majorHAnsi" w:hAnsiTheme="majorHAnsi" w:cs="Calibri"/>
          <w:sz w:val="22"/>
          <w:szCs w:val="22"/>
          <w:lang w:val="nl-NL"/>
        </w:rPr>
      </w:pPr>
      <w:r w:rsidRPr="005D35F8">
        <w:rPr>
          <w:rStyle w:val="eop"/>
          <w:rFonts w:asciiTheme="majorHAnsi" w:hAnsiTheme="majorHAnsi" w:cs="Calibri"/>
          <w:sz w:val="22"/>
          <w:szCs w:val="22"/>
          <w:lang w:val="nl-NL"/>
        </w:rPr>
        <w:t xml:space="preserve">Lieve Vangenechten </w:t>
      </w:r>
    </w:p>
    <w:p w:rsidR="005D35F8" w:rsidRPr="005D35F8" w:rsidRDefault="005D35F8" w:rsidP="001B0040">
      <w:pPr>
        <w:pStyle w:val="paragraph"/>
        <w:jc w:val="right"/>
        <w:textAlignment w:val="baseline"/>
        <w:rPr>
          <w:rStyle w:val="eop"/>
          <w:rFonts w:asciiTheme="majorHAnsi" w:hAnsiTheme="majorHAnsi" w:cs="Calibri"/>
          <w:sz w:val="22"/>
          <w:szCs w:val="22"/>
          <w:lang w:val="nl-NL"/>
        </w:rPr>
      </w:pPr>
      <w:r w:rsidRPr="005D35F8">
        <w:rPr>
          <w:rStyle w:val="eop"/>
          <w:rFonts w:asciiTheme="majorHAnsi" w:hAnsiTheme="majorHAnsi" w:cs="Calibri"/>
          <w:sz w:val="22"/>
          <w:szCs w:val="22"/>
          <w:lang w:val="nl-NL"/>
        </w:rPr>
        <w:t>Directeur a.i. ‘Den Hulst’</w:t>
      </w:r>
    </w:p>
    <w:p w:rsidR="001B0040" w:rsidRPr="005D35F8" w:rsidRDefault="001B0040" w:rsidP="001B0040">
      <w:pPr>
        <w:pStyle w:val="paragraph"/>
        <w:jc w:val="right"/>
        <w:textAlignment w:val="baseline"/>
        <w:rPr>
          <w:rStyle w:val="eop"/>
          <w:rFonts w:asciiTheme="majorHAnsi" w:hAnsiTheme="majorHAnsi" w:cs="Calibri"/>
          <w:sz w:val="22"/>
          <w:szCs w:val="22"/>
          <w:lang w:val="nl-NL"/>
        </w:rPr>
      </w:pPr>
    </w:p>
    <w:p w:rsidR="001B0040" w:rsidRPr="005D35F8" w:rsidRDefault="001B0040" w:rsidP="001B0040">
      <w:pPr>
        <w:pStyle w:val="paragraph"/>
        <w:jc w:val="right"/>
        <w:textAlignment w:val="baseline"/>
        <w:rPr>
          <w:rStyle w:val="eop"/>
          <w:rFonts w:asciiTheme="majorHAnsi" w:hAnsiTheme="majorHAnsi" w:cs="Calibri"/>
          <w:sz w:val="22"/>
          <w:szCs w:val="22"/>
          <w:lang w:val="nl-NL"/>
        </w:rPr>
      </w:pPr>
      <w:r w:rsidRPr="005D35F8">
        <w:rPr>
          <w:rStyle w:val="eop"/>
          <w:rFonts w:asciiTheme="majorHAnsi" w:hAnsiTheme="majorHAnsi" w:cs="Calibri"/>
          <w:sz w:val="22"/>
          <w:szCs w:val="22"/>
          <w:lang w:val="nl-NL"/>
        </w:rPr>
        <w:t>In samenwerking met het directieteam van de Kinderkosmos</w:t>
      </w:r>
    </w:p>
    <w:p w:rsidR="001B0040" w:rsidRPr="005D35F8" w:rsidRDefault="001B0040" w:rsidP="001B0040">
      <w:pPr>
        <w:pStyle w:val="paragraph"/>
        <w:jc w:val="right"/>
        <w:textAlignment w:val="baseline"/>
        <w:rPr>
          <w:rStyle w:val="eop"/>
          <w:rFonts w:asciiTheme="majorHAnsi" w:hAnsiTheme="majorHAnsi" w:cs="Calibri"/>
          <w:sz w:val="22"/>
          <w:szCs w:val="22"/>
          <w:lang w:val="nl-NL"/>
        </w:rPr>
      </w:pPr>
    </w:p>
    <w:p w:rsidR="00D361C3" w:rsidRPr="005D35F8" w:rsidRDefault="008264FC" w:rsidP="008B5E81">
      <w:pPr>
        <w:rPr>
          <w:rFonts w:asciiTheme="majorHAnsi" w:hAnsiTheme="majorHAnsi" w:cstheme="majorHAnsi"/>
        </w:rPr>
      </w:pPr>
      <w:r w:rsidRPr="005D35F8">
        <w:rPr>
          <w:rFonts w:asciiTheme="majorHAnsi" w:hAnsiTheme="majorHAnsi" w:cstheme="majorHAnsi"/>
        </w:rPr>
        <w:t xml:space="preserve"> </w:t>
      </w:r>
    </w:p>
    <w:sectPr w:rsidR="00D361C3" w:rsidRPr="005D35F8" w:rsidSect="00052E4B">
      <w:footerReference w:type="default" r:id="rId13"/>
      <w:pgSz w:w="11900" w:h="16840"/>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187" w:rsidRDefault="00887187" w:rsidP="00052E4B">
      <w:r>
        <w:separator/>
      </w:r>
    </w:p>
  </w:endnote>
  <w:endnote w:type="continuationSeparator" w:id="0">
    <w:p w:rsidR="00887187" w:rsidRDefault="00887187" w:rsidP="0005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4B" w:rsidRPr="00052E4B" w:rsidRDefault="00052E4B" w:rsidP="00052E4B">
    <w:pPr>
      <w:pStyle w:val="Voettekst"/>
      <w:ind w:left="-1417"/>
    </w:pPr>
    <w:r>
      <w:rPr>
        <w:noProof/>
        <w:lang w:val="en-US"/>
      </w:rPr>
      <w:drawing>
        <wp:inline distT="0" distB="0" distL="0" distR="0">
          <wp:extent cx="7589520" cy="122473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AFB_BRIEFHOOFD.png"/>
                  <pic:cNvPicPr/>
                </pic:nvPicPr>
                <pic:blipFill>
                  <a:blip r:embed="rId1">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7694608" cy="12416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187" w:rsidRDefault="00887187" w:rsidP="00052E4B">
      <w:r>
        <w:separator/>
      </w:r>
    </w:p>
  </w:footnote>
  <w:footnote w:type="continuationSeparator" w:id="0">
    <w:p w:rsidR="00887187" w:rsidRDefault="00887187" w:rsidP="00052E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50B"/>
    <w:multiLevelType w:val="multilevel"/>
    <w:tmpl w:val="DC60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80B48"/>
    <w:multiLevelType w:val="hybridMultilevel"/>
    <w:tmpl w:val="118A1B92"/>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 w15:restartNumberingAfterBreak="0">
    <w:nsid w:val="1E3E72D6"/>
    <w:multiLevelType w:val="hybridMultilevel"/>
    <w:tmpl w:val="922C4ADC"/>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3" w15:restartNumberingAfterBreak="0">
    <w:nsid w:val="42C83B4D"/>
    <w:multiLevelType w:val="multilevel"/>
    <w:tmpl w:val="855C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6783B"/>
    <w:multiLevelType w:val="hybridMultilevel"/>
    <w:tmpl w:val="877AB92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5" w15:restartNumberingAfterBreak="0">
    <w:nsid w:val="57675EAE"/>
    <w:multiLevelType w:val="hybridMultilevel"/>
    <w:tmpl w:val="E2A8CA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68DD3B7A"/>
    <w:multiLevelType w:val="multilevel"/>
    <w:tmpl w:val="D366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38400F"/>
    <w:multiLevelType w:val="hybridMultilevel"/>
    <w:tmpl w:val="5F5CCC7C"/>
    <w:lvl w:ilvl="0" w:tplc="6E2035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4B"/>
    <w:rsid w:val="000114DD"/>
    <w:rsid w:val="00026D64"/>
    <w:rsid w:val="00026DFB"/>
    <w:rsid w:val="00052E4B"/>
    <w:rsid w:val="00087BD3"/>
    <w:rsid w:val="00100FF6"/>
    <w:rsid w:val="001B0040"/>
    <w:rsid w:val="001D4619"/>
    <w:rsid w:val="00242A84"/>
    <w:rsid w:val="00245F25"/>
    <w:rsid w:val="002D7E20"/>
    <w:rsid w:val="00307709"/>
    <w:rsid w:val="003B7ADD"/>
    <w:rsid w:val="003C2839"/>
    <w:rsid w:val="003E1B4B"/>
    <w:rsid w:val="004156E6"/>
    <w:rsid w:val="0044643A"/>
    <w:rsid w:val="00455BD7"/>
    <w:rsid w:val="004A3252"/>
    <w:rsid w:val="004B05EB"/>
    <w:rsid w:val="004F70C6"/>
    <w:rsid w:val="00562F8D"/>
    <w:rsid w:val="005D35F8"/>
    <w:rsid w:val="005F0CAA"/>
    <w:rsid w:val="00640D1E"/>
    <w:rsid w:val="006E077E"/>
    <w:rsid w:val="00721EEA"/>
    <w:rsid w:val="007D0C47"/>
    <w:rsid w:val="008264FC"/>
    <w:rsid w:val="00831CF1"/>
    <w:rsid w:val="00887187"/>
    <w:rsid w:val="008901A4"/>
    <w:rsid w:val="00892BA5"/>
    <w:rsid w:val="00894AB2"/>
    <w:rsid w:val="008B5E81"/>
    <w:rsid w:val="008E5206"/>
    <w:rsid w:val="009505C6"/>
    <w:rsid w:val="009E00E0"/>
    <w:rsid w:val="009E14BD"/>
    <w:rsid w:val="00A353EE"/>
    <w:rsid w:val="00AA2D3B"/>
    <w:rsid w:val="00B078EA"/>
    <w:rsid w:val="00B611E3"/>
    <w:rsid w:val="00B931AF"/>
    <w:rsid w:val="00B970F3"/>
    <w:rsid w:val="00CD51E9"/>
    <w:rsid w:val="00D33062"/>
    <w:rsid w:val="00D361C3"/>
    <w:rsid w:val="00DF2B77"/>
    <w:rsid w:val="00E54A56"/>
    <w:rsid w:val="00E7350D"/>
    <w:rsid w:val="00EA27C1"/>
    <w:rsid w:val="00ED4A92"/>
    <w:rsid w:val="00F00667"/>
    <w:rsid w:val="00F43082"/>
    <w:rsid w:val="00F82EE7"/>
    <w:rsid w:val="00FA1AD8"/>
    <w:rsid w:val="00FC2310"/>
    <w:rsid w:val="00FE31D4"/>
    <w:rsid w:val="00FF5D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83D46"/>
  <w15:docId w15:val="{63AB8533-1F4A-4241-9E6E-0E3381CB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2B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2E4B"/>
    <w:pPr>
      <w:tabs>
        <w:tab w:val="center" w:pos="4536"/>
        <w:tab w:val="right" w:pos="9072"/>
      </w:tabs>
    </w:pPr>
  </w:style>
  <w:style w:type="character" w:customStyle="1" w:styleId="KoptekstChar">
    <w:name w:val="Koptekst Char"/>
    <w:basedOn w:val="Standaardalinea-lettertype"/>
    <w:link w:val="Koptekst"/>
    <w:uiPriority w:val="99"/>
    <w:rsid w:val="00052E4B"/>
  </w:style>
  <w:style w:type="paragraph" w:styleId="Voettekst">
    <w:name w:val="footer"/>
    <w:basedOn w:val="Standaard"/>
    <w:link w:val="VoettekstChar"/>
    <w:uiPriority w:val="99"/>
    <w:unhideWhenUsed/>
    <w:rsid w:val="00052E4B"/>
    <w:pPr>
      <w:tabs>
        <w:tab w:val="center" w:pos="4536"/>
        <w:tab w:val="right" w:pos="9072"/>
      </w:tabs>
    </w:pPr>
  </w:style>
  <w:style w:type="character" w:customStyle="1" w:styleId="VoettekstChar">
    <w:name w:val="Voettekst Char"/>
    <w:basedOn w:val="Standaardalinea-lettertype"/>
    <w:link w:val="Voettekst"/>
    <w:uiPriority w:val="99"/>
    <w:rsid w:val="00052E4B"/>
  </w:style>
  <w:style w:type="paragraph" w:styleId="Ballontekst">
    <w:name w:val="Balloon Text"/>
    <w:basedOn w:val="Standaard"/>
    <w:link w:val="BallontekstChar"/>
    <w:uiPriority w:val="99"/>
    <w:semiHidden/>
    <w:unhideWhenUsed/>
    <w:rsid w:val="00AA2D3B"/>
    <w:rPr>
      <w:rFonts w:ascii="Tahoma" w:hAnsi="Tahoma" w:cs="Tahoma"/>
      <w:sz w:val="16"/>
      <w:szCs w:val="16"/>
    </w:rPr>
  </w:style>
  <w:style w:type="character" w:customStyle="1" w:styleId="BallontekstChar">
    <w:name w:val="Ballontekst Char"/>
    <w:basedOn w:val="Standaardalinea-lettertype"/>
    <w:link w:val="Ballontekst"/>
    <w:uiPriority w:val="99"/>
    <w:semiHidden/>
    <w:rsid w:val="00AA2D3B"/>
    <w:rPr>
      <w:rFonts w:ascii="Tahoma" w:hAnsi="Tahoma" w:cs="Tahoma"/>
      <w:sz w:val="16"/>
      <w:szCs w:val="16"/>
    </w:rPr>
  </w:style>
  <w:style w:type="character" w:styleId="Hyperlink">
    <w:name w:val="Hyperlink"/>
    <w:basedOn w:val="Standaardalinea-lettertype"/>
    <w:rsid w:val="00AA2D3B"/>
    <w:rPr>
      <w:color w:val="0000FF"/>
      <w:u w:val="single"/>
    </w:rPr>
  </w:style>
  <w:style w:type="paragraph" w:styleId="Normaalweb">
    <w:name w:val="Normal (Web)"/>
    <w:basedOn w:val="Standaard"/>
    <w:uiPriority w:val="99"/>
    <w:unhideWhenUsed/>
    <w:rsid w:val="00AA2D3B"/>
    <w:pPr>
      <w:spacing w:before="100" w:beforeAutospacing="1" w:after="100" w:afterAutospacing="1"/>
    </w:pPr>
    <w:rPr>
      <w:rFonts w:ascii="Times New Roman" w:eastAsia="Times New Roman" w:hAnsi="Times New Roman" w:cs="Times New Roman"/>
      <w:lang w:val="nl-BE" w:eastAsia="nl-BE"/>
    </w:rPr>
  </w:style>
  <w:style w:type="paragraph" w:customStyle="1" w:styleId="paragraph">
    <w:name w:val="paragraph"/>
    <w:basedOn w:val="Standaard"/>
    <w:rsid w:val="00B931AF"/>
    <w:rPr>
      <w:rFonts w:ascii="Times New Roman" w:eastAsia="Times New Roman" w:hAnsi="Times New Roman" w:cs="Times New Roman"/>
      <w:lang w:val="nl-BE" w:eastAsia="nl-BE"/>
    </w:rPr>
  </w:style>
  <w:style w:type="character" w:customStyle="1" w:styleId="spellingerror">
    <w:name w:val="spellingerror"/>
    <w:basedOn w:val="Standaardalinea-lettertype"/>
    <w:rsid w:val="00B931AF"/>
  </w:style>
  <w:style w:type="character" w:customStyle="1" w:styleId="contextualspellingandgrammarerror">
    <w:name w:val="contextualspellingandgrammarerror"/>
    <w:basedOn w:val="Standaardalinea-lettertype"/>
    <w:rsid w:val="00B931AF"/>
  </w:style>
  <w:style w:type="character" w:customStyle="1" w:styleId="normaltextrun1">
    <w:name w:val="normaltextrun1"/>
    <w:basedOn w:val="Standaardalinea-lettertype"/>
    <w:rsid w:val="00B931AF"/>
  </w:style>
  <w:style w:type="character" w:customStyle="1" w:styleId="eop">
    <w:name w:val="eop"/>
    <w:basedOn w:val="Standaardalinea-lettertype"/>
    <w:rsid w:val="00B931AF"/>
  </w:style>
  <w:style w:type="character" w:styleId="Zwaar">
    <w:name w:val="Strong"/>
    <w:basedOn w:val="Standaardalinea-lettertype"/>
    <w:uiPriority w:val="22"/>
    <w:qFormat/>
    <w:rsid w:val="00B931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38773">
      <w:bodyDiv w:val="1"/>
      <w:marLeft w:val="0"/>
      <w:marRight w:val="0"/>
      <w:marTop w:val="0"/>
      <w:marBottom w:val="0"/>
      <w:divBdr>
        <w:top w:val="none" w:sz="0" w:space="0" w:color="auto"/>
        <w:left w:val="none" w:sz="0" w:space="0" w:color="auto"/>
        <w:bottom w:val="none" w:sz="0" w:space="0" w:color="auto"/>
        <w:right w:val="none" w:sz="0" w:space="0" w:color="auto"/>
      </w:divBdr>
    </w:div>
    <w:div w:id="240916836">
      <w:bodyDiv w:val="1"/>
      <w:marLeft w:val="0"/>
      <w:marRight w:val="0"/>
      <w:marTop w:val="0"/>
      <w:marBottom w:val="0"/>
      <w:divBdr>
        <w:top w:val="none" w:sz="0" w:space="0" w:color="auto"/>
        <w:left w:val="none" w:sz="0" w:space="0" w:color="auto"/>
        <w:bottom w:val="none" w:sz="0" w:space="0" w:color="auto"/>
        <w:right w:val="none" w:sz="0" w:space="0" w:color="auto"/>
      </w:divBdr>
    </w:div>
    <w:div w:id="573130856">
      <w:bodyDiv w:val="1"/>
      <w:marLeft w:val="0"/>
      <w:marRight w:val="0"/>
      <w:marTop w:val="0"/>
      <w:marBottom w:val="0"/>
      <w:divBdr>
        <w:top w:val="none" w:sz="0" w:space="0" w:color="auto"/>
        <w:left w:val="none" w:sz="0" w:space="0" w:color="auto"/>
        <w:bottom w:val="none" w:sz="0" w:space="0" w:color="auto"/>
        <w:right w:val="none" w:sz="0" w:space="0" w:color="auto"/>
      </w:divBdr>
    </w:div>
    <w:div w:id="97610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nhulst.be/" TargetMode="External"/><Relationship Id="rId12" Type="http://schemas.openxmlformats.org/officeDocument/2006/relationships/hyperlink" Target="https://onderwijs.vlaanderen.be/nl/coronavirus-voor-ou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oronavirus@health.fgov.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fo-coronavirus.be/" TargetMode="External"/><Relationship Id="rId4" Type="http://schemas.openxmlformats.org/officeDocument/2006/relationships/webSettings" Target="webSettings.xml"/><Relationship Id="rId9" Type="http://schemas.openxmlformats.org/officeDocument/2006/relationships/hyperlink" Target="https://onderwijs.vlaanderen.be/nl/coronavirus-voor-oude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854</Words>
  <Characters>4868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Windows User</cp:lastModifiedBy>
  <cp:revision>5</cp:revision>
  <cp:lastPrinted>2019-12-06T11:14:00Z</cp:lastPrinted>
  <dcterms:created xsi:type="dcterms:W3CDTF">2020-03-11T14:36:00Z</dcterms:created>
  <dcterms:modified xsi:type="dcterms:W3CDTF">2020-03-11T14:43:00Z</dcterms:modified>
</cp:coreProperties>
</file>